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CD4B" w14:textId="7A50F7FB" w:rsidR="009E2641" w:rsidRDefault="009E2641" w:rsidP="009E2641"/>
    <w:p w14:paraId="336C6CA5" w14:textId="30A19F37" w:rsidR="00DA527C" w:rsidRPr="00250DE4" w:rsidRDefault="006A43A1" w:rsidP="00524EE1">
      <w:pPr>
        <w:pStyle w:val="Reportcovertitle"/>
        <w:spacing w:before="1320" w:after="400"/>
        <w:rPr>
          <w:color w:val="FFFFFF" w:themeColor="background1"/>
        </w:rPr>
      </w:pPr>
      <w:r w:rsidRPr="00250DE4">
        <w:rPr>
          <w:noProof/>
          <w:color w:val="FFFFFF" w:themeColor="background1"/>
          <w:lang w:eastAsia="en-GB"/>
        </w:rPr>
        <mc:AlternateContent>
          <mc:Choice Requires="wpg">
            <w:drawing>
              <wp:anchor distT="0" distB="0" distL="114300" distR="114300" simplePos="0" relativeHeight="251673600" behindDoc="1" locked="0" layoutInCell="1" allowOverlap="1" wp14:anchorId="40B0C8A6" wp14:editId="6758DA99">
                <wp:simplePos x="0" y="0"/>
                <wp:positionH relativeFrom="column">
                  <wp:posOffset>-183197</wp:posOffset>
                </wp:positionH>
                <wp:positionV relativeFrom="paragraph">
                  <wp:posOffset>762000</wp:posOffset>
                </wp:positionV>
                <wp:extent cx="6839585" cy="1885950"/>
                <wp:effectExtent l="0" t="0" r="5715" b="6350"/>
                <wp:wrapNone/>
                <wp:docPr id="1" name="Group 1" descr="Blue text box"/>
                <wp:cNvGraphicFramePr/>
                <a:graphic xmlns:a="http://schemas.openxmlformats.org/drawingml/2006/main">
                  <a:graphicData uri="http://schemas.microsoft.com/office/word/2010/wordprocessingGroup">
                    <wpg:wgp>
                      <wpg:cNvGrpSpPr/>
                      <wpg:grpSpPr>
                        <a:xfrm>
                          <a:off x="0" y="0"/>
                          <a:ext cx="6839585" cy="1885950"/>
                          <a:chOff x="0" y="0"/>
                          <a:chExt cx="6840000" cy="1410970"/>
                        </a:xfrm>
                      </wpg:grpSpPr>
                      <wps:wsp>
                        <wps:cNvPr id="2" name="Rectangle 2"/>
                        <wps:cNvSpPr/>
                        <wps:spPr>
                          <a:xfrm>
                            <a:off x="0" y="0"/>
                            <a:ext cx="6840000" cy="119505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BF306" w14:textId="77777777" w:rsidR="00250DE4" w:rsidRDefault="00250DE4" w:rsidP="00250DE4">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riangle 3"/>
                        <wps:cNvSpPr/>
                        <wps:spPr>
                          <a:xfrm rot="10800000">
                            <a:off x="351692" y="1188720"/>
                            <a:ext cx="452120" cy="2222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0B0C8A6" id="Group 1" o:spid="_x0000_s1026" alt="Blue text box" style="position:absolute;margin-left:-14.4pt;margin-top:60pt;width:538.55pt;height:148.5pt;z-index:-251642880;mso-height-relative:margin" coordsize="68400,1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">
                <v:rect id="Rectangle 2" o:spid="_x0000_s1027" style="position:absolute;width:68400;height:1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" fillcolor="#005eb8 [3213]" stroked="f" strokeweight="1pt">
                  <v:textbox>
                    <w:txbxContent>
                      <w:p w14:paraId="7D0BF306" w14:textId="77777777" w:rsidR="00250DE4" w:rsidRDefault="00250DE4" w:rsidP="00250DE4">
                        <w:pPr>
                          <w:jc w:val="center"/>
                        </w:pPr>
                        <w:r>
                          <w:softHyphen/>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8" type="#_x0000_t5" style="position:absolute;left:3516;top:11887;width:4522;height:22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" fillcolor="#005eb8 [3213]" stroked="f" strokeweight="1pt"/>
              </v:group>
            </w:pict>
          </mc:Fallback>
        </mc:AlternateContent>
      </w:r>
      <w:r w:rsidR="00AD2E4D" w:rsidRPr="00250DE4">
        <w:rPr>
          <w:noProof/>
          <w:color w:val="FFFFFF" w:themeColor="background1"/>
          <w:lang w:eastAsia="en-GB"/>
        </w:rPr>
        <mc:AlternateContent>
          <mc:Choice Requires="wps">
            <w:drawing>
              <wp:anchor distT="0" distB="0" distL="114300" distR="114300" simplePos="0" relativeHeight="251674624" behindDoc="0" locked="0" layoutInCell="1" allowOverlap="1" wp14:anchorId="14D599C7" wp14:editId="149E72E8">
                <wp:simplePos x="0" y="0"/>
                <wp:positionH relativeFrom="column">
                  <wp:posOffset>-179656</wp:posOffset>
                </wp:positionH>
                <wp:positionV relativeFrom="paragraph">
                  <wp:posOffset>655955</wp:posOffset>
                </wp:positionV>
                <wp:extent cx="6839585" cy="107950"/>
                <wp:effectExtent l="0" t="0" r="5715" b="6350"/>
                <wp:wrapNone/>
                <wp:docPr id="8" name="Rectangle 8"/>
                <wp:cNvGraphicFramePr/>
                <a:graphic xmlns:a="http://schemas.openxmlformats.org/drawingml/2006/main">
                  <a:graphicData uri="http://schemas.microsoft.com/office/word/2010/wordprocessingShape">
                    <wps:wsp>
                      <wps:cNvSpPr/>
                      <wps:spPr>
                        <a:xfrm>
                          <a:off x="0" y="0"/>
                          <a:ext cx="6839585" cy="1079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A9A17" w14:textId="77777777" w:rsidR="00250DE4" w:rsidRDefault="00250DE4" w:rsidP="00250DE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599C7" id="Rectangle 8" o:spid="_x0000_s1029" style="position:absolute;margin-left:-14.15pt;margin-top:51.65pt;width:538.55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" fillcolor="#ae2473 [3208]" stroked="f" strokeweight="1pt">
                <v:textbox>
                  <w:txbxContent>
                    <w:p w14:paraId="4D1A9A17" w14:textId="77777777" w:rsidR="00250DE4" w:rsidRDefault="00250DE4" w:rsidP="00250DE4">
                      <w:pPr>
                        <w:jc w:val="center"/>
                      </w:pPr>
                      <w:r>
                        <w:t>.</w:t>
                      </w:r>
                    </w:p>
                  </w:txbxContent>
                </v:textbox>
              </v:rect>
            </w:pict>
          </mc:Fallback>
        </mc:AlternateContent>
      </w:r>
      <w:r>
        <w:rPr>
          <w:noProof/>
          <w:color w:val="FFFFFF" w:themeColor="background1"/>
        </w:rPr>
        <w:t>Buckinghamshire, Oxfordshire and Berkshire region and Frimley ICS</w:t>
      </w:r>
    </w:p>
    <w:p w14:paraId="6190CAD5" w14:textId="4365D93F" w:rsidR="00DA527C" w:rsidRPr="00DA527C" w:rsidRDefault="000F6C3C" w:rsidP="00DA527C">
      <w:r w:rsidRPr="008A0E17">
        <w:rPr>
          <w:noProof/>
          <w:lang w:eastAsia="en-GB"/>
        </w:rPr>
        <mc:AlternateContent>
          <mc:Choice Requires="wps">
            <w:drawing>
              <wp:anchor distT="0" distB="0" distL="114300" distR="114300" simplePos="0" relativeHeight="251671552" behindDoc="0" locked="0" layoutInCell="1" allowOverlap="1" wp14:anchorId="0F2D6DA7" wp14:editId="27F1FD72">
                <wp:simplePos x="0" y="0"/>
                <wp:positionH relativeFrom="column">
                  <wp:posOffset>-182880</wp:posOffset>
                </wp:positionH>
                <wp:positionV relativeFrom="paragraph">
                  <wp:posOffset>151130</wp:posOffset>
                </wp:positionV>
                <wp:extent cx="6839585" cy="4459605"/>
                <wp:effectExtent l="0" t="0" r="5715"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39585" cy="4459605"/>
                        </a:xfrm>
                        <a:prstGeom prst="rect">
                          <a:avLst/>
                        </a:prstGeom>
                        <a:solidFill>
                          <a:schemeClr val="bg2">
                            <a:alpha val="64000"/>
                          </a:schemeClr>
                        </a:solidFill>
                        <a:ln w="6350">
                          <a:noFill/>
                        </a:ln>
                      </wps:spPr>
                      <wps:txbx>
                        <w:txbxContent>
                          <w:p w14:paraId="0CA94205" w14:textId="77777777" w:rsidR="006A43A1" w:rsidRDefault="006A43A1" w:rsidP="006A43A1">
                            <w:pPr>
                              <w:spacing w:before="34" w:line="812" w:lineRule="exact"/>
                              <w:ind w:left="405" w:right="229"/>
                              <w:jc w:val="center"/>
                              <w:rPr>
                                <w:rFonts w:eastAsia="Arial" w:cs="Arial"/>
                                <w:b/>
                                <w:bCs/>
                                <w:color w:val="A1005B"/>
                                <w:sz w:val="72"/>
                                <w:szCs w:val="72"/>
                              </w:rPr>
                            </w:pPr>
                          </w:p>
                          <w:p w14:paraId="21F6C836" w14:textId="54F079D1" w:rsidR="006A43A1" w:rsidRDefault="006A43A1" w:rsidP="006A43A1">
                            <w:pPr>
                              <w:spacing w:before="34" w:line="812" w:lineRule="exact"/>
                              <w:ind w:right="229"/>
                              <w:jc w:val="center"/>
                              <w:rPr>
                                <w:rFonts w:eastAsia="Arial" w:cs="Arial"/>
                                <w:sz w:val="72"/>
                                <w:szCs w:val="72"/>
                              </w:rPr>
                            </w:pPr>
                            <w:r>
                              <w:rPr>
                                <w:rFonts w:eastAsia="Arial" w:cs="Arial"/>
                                <w:b/>
                                <w:bCs/>
                                <w:color w:val="A1005B"/>
                                <w:sz w:val="72"/>
                                <w:szCs w:val="72"/>
                              </w:rPr>
                              <w:t>Integra</w:t>
                            </w:r>
                            <w:r>
                              <w:rPr>
                                <w:rFonts w:eastAsia="Arial" w:cs="Arial"/>
                                <w:b/>
                                <w:bCs/>
                                <w:color w:val="A1005B"/>
                                <w:spacing w:val="1"/>
                                <w:sz w:val="72"/>
                                <w:szCs w:val="72"/>
                              </w:rPr>
                              <w:t>t</w:t>
                            </w:r>
                            <w:r>
                              <w:rPr>
                                <w:rFonts w:eastAsia="Arial" w:cs="Arial"/>
                                <w:b/>
                                <w:bCs/>
                                <w:color w:val="A1005B"/>
                                <w:sz w:val="72"/>
                                <w:szCs w:val="72"/>
                              </w:rPr>
                              <w:t>ed Clinical Acade</w:t>
                            </w:r>
                            <w:r>
                              <w:rPr>
                                <w:rFonts w:eastAsia="Arial" w:cs="Arial"/>
                                <w:b/>
                                <w:bCs/>
                                <w:color w:val="A1005B"/>
                                <w:spacing w:val="1"/>
                                <w:sz w:val="72"/>
                                <w:szCs w:val="72"/>
                              </w:rPr>
                              <w:t>m</w:t>
                            </w:r>
                            <w:r>
                              <w:rPr>
                                <w:rFonts w:eastAsia="Arial" w:cs="Arial"/>
                                <w:b/>
                                <w:bCs/>
                                <w:color w:val="A1005B"/>
                                <w:sz w:val="72"/>
                                <w:szCs w:val="72"/>
                              </w:rPr>
                              <w:t>ic</w:t>
                            </w:r>
                            <w:r w:rsidR="00BA2424">
                              <w:rPr>
                                <w:rFonts w:eastAsia="Arial" w:cs="Arial"/>
                                <w:b/>
                                <w:bCs/>
                                <w:color w:val="A1005B"/>
                                <w:sz w:val="72"/>
                                <w:szCs w:val="72"/>
                              </w:rPr>
                              <w:t xml:space="preserve"> </w:t>
                            </w:r>
                            <w:r w:rsidR="00716C0F">
                              <w:rPr>
                                <w:rFonts w:eastAsia="Arial" w:cs="Arial"/>
                                <w:b/>
                                <w:bCs/>
                                <w:color w:val="A1005B"/>
                                <w:spacing w:val="2"/>
                                <w:sz w:val="72"/>
                                <w:szCs w:val="72"/>
                              </w:rPr>
                              <w:t>(</w:t>
                            </w:r>
                            <w:r w:rsidR="00BA2424">
                              <w:rPr>
                                <w:rFonts w:eastAsia="Arial" w:cs="Arial"/>
                                <w:b/>
                                <w:bCs/>
                                <w:color w:val="A1005B"/>
                                <w:spacing w:val="2"/>
                                <w:sz w:val="72"/>
                                <w:szCs w:val="72"/>
                              </w:rPr>
                              <w:t>ICA</w:t>
                            </w:r>
                            <w:r w:rsidR="00716C0F">
                              <w:rPr>
                                <w:rFonts w:eastAsia="Arial" w:cs="Arial"/>
                                <w:b/>
                                <w:bCs/>
                                <w:color w:val="A1005B"/>
                                <w:spacing w:val="2"/>
                                <w:sz w:val="72"/>
                                <w:szCs w:val="72"/>
                              </w:rPr>
                              <w:t>) Programme</w:t>
                            </w:r>
                          </w:p>
                          <w:p w14:paraId="136B7592" w14:textId="77777777" w:rsidR="006A43A1" w:rsidRDefault="006A43A1" w:rsidP="006A43A1">
                            <w:pPr>
                              <w:spacing w:before="5" w:line="220" w:lineRule="exact"/>
                              <w:jc w:val="center"/>
                            </w:pPr>
                          </w:p>
                          <w:p w14:paraId="4EE9C005" w14:textId="0B72330A" w:rsidR="006A43A1" w:rsidRDefault="006A43A1" w:rsidP="006A43A1">
                            <w:pPr>
                              <w:ind w:left="405"/>
                              <w:jc w:val="center"/>
                              <w:rPr>
                                <w:rFonts w:eastAsia="Arial" w:cs="Arial"/>
                                <w:b/>
                                <w:bCs/>
                                <w:color w:val="A1005B"/>
                                <w:sz w:val="48"/>
                                <w:szCs w:val="48"/>
                              </w:rPr>
                            </w:pPr>
                            <w:r>
                              <w:rPr>
                                <w:rFonts w:eastAsia="Arial" w:cs="Arial"/>
                                <w:b/>
                                <w:bCs/>
                                <w:color w:val="A1005B"/>
                                <w:sz w:val="48"/>
                                <w:szCs w:val="48"/>
                              </w:rPr>
                              <w:t>H</w:t>
                            </w:r>
                            <w:r>
                              <w:rPr>
                                <w:rFonts w:eastAsia="Arial" w:cs="Arial"/>
                                <w:b/>
                                <w:bCs/>
                                <w:color w:val="A1005B"/>
                                <w:spacing w:val="2"/>
                                <w:sz w:val="48"/>
                                <w:szCs w:val="48"/>
                              </w:rPr>
                              <w:t>E</w:t>
                            </w:r>
                            <w:r>
                              <w:rPr>
                                <w:rFonts w:eastAsia="Arial" w:cs="Arial"/>
                                <w:b/>
                                <w:bCs/>
                                <w:color w:val="A1005B"/>
                                <w:sz w:val="48"/>
                                <w:szCs w:val="48"/>
                              </w:rPr>
                              <w:t>E</w:t>
                            </w:r>
                            <w:r>
                              <w:rPr>
                                <w:rFonts w:eastAsia="Arial" w:cs="Arial"/>
                                <w:b/>
                                <w:bCs/>
                                <w:color w:val="A1005B"/>
                                <w:spacing w:val="2"/>
                                <w:sz w:val="48"/>
                                <w:szCs w:val="48"/>
                              </w:rPr>
                              <w:t>/</w:t>
                            </w:r>
                            <w:r>
                              <w:rPr>
                                <w:rFonts w:eastAsia="Arial" w:cs="Arial"/>
                                <w:b/>
                                <w:bCs/>
                                <w:color w:val="A1005B"/>
                                <w:sz w:val="48"/>
                                <w:szCs w:val="48"/>
                              </w:rPr>
                              <w:t>N</w:t>
                            </w:r>
                            <w:r>
                              <w:rPr>
                                <w:rFonts w:eastAsia="Arial" w:cs="Arial"/>
                                <w:b/>
                                <w:bCs/>
                                <w:color w:val="A1005B"/>
                                <w:spacing w:val="4"/>
                                <w:sz w:val="48"/>
                                <w:szCs w:val="48"/>
                              </w:rPr>
                              <w:t>I</w:t>
                            </w:r>
                            <w:r>
                              <w:rPr>
                                <w:rFonts w:eastAsia="Arial" w:cs="Arial"/>
                                <w:b/>
                                <w:bCs/>
                                <w:color w:val="A1005B"/>
                                <w:sz w:val="48"/>
                                <w:szCs w:val="48"/>
                              </w:rPr>
                              <w:t>HR</w:t>
                            </w:r>
                            <w:r>
                              <w:rPr>
                                <w:rFonts w:eastAsia="Arial" w:cs="Arial"/>
                                <w:b/>
                                <w:bCs/>
                                <w:color w:val="A1005B"/>
                                <w:spacing w:val="5"/>
                                <w:sz w:val="48"/>
                                <w:szCs w:val="48"/>
                              </w:rPr>
                              <w:t xml:space="preserve"> </w:t>
                            </w:r>
                            <w:r>
                              <w:rPr>
                                <w:rFonts w:eastAsia="Arial" w:cs="Arial"/>
                                <w:b/>
                                <w:bCs/>
                                <w:color w:val="A1005B"/>
                                <w:spacing w:val="2"/>
                                <w:sz w:val="48"/>
                                <w:szCs w:val="48"/>
                              </w:rPr>
                              <w:t>I</w:t>
                            </w:r>
                            <w:r>
                              <w:rPr>
                                <w:rFonts w:eastAsia="Arial" w:cs="Arial"/>
                                <w:b/>
                                <w:bCs/>
                                <w:color w:val="A1005B"/>
                                <w:sz w:val="48"/>
                                <w:szCs w:val="48"/>
                              </w:rPr>
                              <w:t>CA</w:t>
                            </w:r>
                            <w:r>
                              <w:rPr>
                                <w:rFonts w:eastAsia="Arial" w:cs="Arial"/>
                                <w:b/>
                                <w:bCs/>
                                <w:color w:val="A1005B"/>
                                <w:spacing w:val="5"/>
                                <w:sz w:val="48"/>
                                <w:szCs w:val="48"/>
                              </w:rPr>
                              <w:t xml:space="preserve"> </w:t>
                            </w:r>
                            <w:r>
                              <w:rPr>
                                <w:rFonts w:eastAsia="Arial" w:cs="Arial"/>
                                <w:b/>
                                <w:bCs/>
                                <w:color w:val="A1005B"/>
                                <w:spacing w:val="2"/>
                                <w:sz w:val="48"/>
                                <w:szCs w:val="48"/>
                              </w:rPr>
                              <w:t>I</w:t>
                            </w:r>
                            <w:r>
                              <w:rPr>
                                <w:rFonts w:eastAsia="Arial" w:cs="Arial"/>
                                <w:b/>
                                <w:bCs/>
                                <w:color w:val="A1005B"/>
                                <w:sz w:val="48"/>
                                <w:szCs w:val="48"/>
                              </w:rPr>
                              <w:t>n</w:t>
                            </w:r>
                            <w:r>
                              <w:rPr>
                                <w:rFonts w:eastAsia="Arial" w:cs="Arial"/>
                                <w:b/>
                                <w:bCs/>
                                <w:color w:val="A1005B"/>
                                <w:spacing w:val="2"/>
                                <w:sz w:val="48"/>
                                <w:szCs w:val="48"/>
                              </w:rPr>
                              <w:t>t</w:t>
                            </w:r>
                            <w:r>
                              <w:rPr>
                                <w:rFonts w:eastAsia="Arial" w:cs="Arial"/>
                                <w:b/>
                                <w:bCs/>
                                <w:color w:val="A1005B"/>
                                <w:spacing w:val="1"/>
                                <w:sz w:val="48"/>
                                <w:szCs w:val="48"/>
                              </w:rPr>
                              <w:t>e</w:t>
                            </w:r>
                            <w:r>
                              <w:rPr>
                                <w:rFonts w:eastAsia="Arial" w:cs="Arial"/>
                                <w:b/>
                                <w:bCs/>
                                <w:color w:val="A1005B"/>
                                <w:spacing w:val="2"/>
                                <w:sz w:val="48"/>
                                <w:szCs w:val="48"/>
                              </w:rPr>
                              <w:t>r</w:t>
                            </w:r>
                            <w:r>
                              <w:rPr>
                                <w:rFonts w:eastAsia="Arial" w:cs="Arial"/>
                                <w:b/>
                                <w:bCs/>
                                <w:color w:val="A1005B"/>
                                <w:sz w:val="48"/>
                                <w:szCs w:val="48"/>
                              </w:rPr>
                              <w:t>ns</w:t>
                            </w:r>
                            <w:r>
                              <w:rPr>
                                <w:rFonts w:eastAsia="Arial" w:cs="Arial"/>
                                <w:b/>
                                <w:bCs/>
                                <w:color w:val="A1005B"/>
                                <w:spacing w:val="2"/>
                                <w:sz w:val="48"/>
                                <w:szCs w:val="48"/>
                              </w:rPr>
                              <w:t>hi</w:t>
                            </w:r>
                            <w:r>
                              <w:rPr>
                                <w:rFonts w:eastAsia="Arial" w:cs="Arial"/>
                                <w:b/>
                                <w:bCs/>
                                <w:color w:val="A1005B"/>
                                <w:sz w:val="48"/>
                                <w:szCs w:val="48"/>
                              </w:rPr>
                              <w:t>p</w:t>
                            </w:r>
                          </w:p>
                          <w:p w14:paraId="0C030ADA" w14:textId="77777777" w:rsidR="006A43A1" w:rsidRDefault="006A43A1" w:rsidP="006A43A1">
                            <w:pPr>
                              <w:ind w:left="405"/>
                              <w:jc w:val="center"/>
                              <w:rPr>
                                <w:rFonts w:eastAsia="Arial" w:cs="Arial"/>
                                <w:b/>
                                <w:bCs/>
                                <w:color w:val="A1005B"/>
                                <w:sz w:val="48"/>
                                <w:szCs w:val="48"/>
                              </w:rPr>
                            </w:pPr>
                          </w:p>
                          <w:p w14:paraId="68A9A476" w14:textId="78785FCC" w:rsidR="006A43A1" w:rsidRDefault="006A43A1" w:rsidP="006A43A1">
                            <w:pPr>
                              <w:ind w:left="405"/>
                              <w:jc w:val="center"/>
                              <w:rPr>
                                <w:rFonts w:eastAsia="Arial" w:cs="Arial"/>
                                <w:b/>
                                <w:bCs/>
                                <w:color w:val="A1005B"/>
                                <w:sz w:val="48"/>
                                <w:szCs w:val="48"/>
                              </w:rPr>
                            </w:pPr>
                          </w:p>
                          <w:p w14:paraId="300F9713" w14:textId="338370D7" w:rsidR="006A43A1" w:rsidRDefault="006A43A1" w:rsidP="006A43A1">
                            <w:pPr>
                              <w:spacing w:line="200" w:lineRule="exact"/>
                              <w:jc w:val="center"/>
                            </w:pPr>
                          </w:p>
                          <w:p w14:paraId="2BAB4794" w14:textId="77777777" w:rsidR="006A43A1" w:rsidRDefault="006A43A1" w:rsidP="006A43A1">
                            <w:pPr>
                              <w:spacing w:line="200" w:lineRule="exact"/>
                              <w:jc w:val="center"/>
                            </w:pPr>
                          </w:p>
                          <w:p w14:paraId="5B440A3A" w14:textId="77777777" w:rsidR="006A43A1" w:rsidRDefault="006A43A1" w:rsidP="006A43A1">
                            <w:pPr>
                              <w:spacing w:line="200" w:lineRule="exact"/>
                              <w:jc w:val="center"/>
                            </w:pPr>
                          </w:p>
                          <w:p w14:paraId="0085DEB7" w14:textId="77777777" w:rsidR="006A43A1" w:rsidRDefault="006A43A1" w:rsidP="006A43A1">
                            <w:pPr>
                              <w:spacing w:line="200" w:lineRule="exact"/>
                              <w:jc w:val="center"/>
                            </w:pPr>
                          </w:p>
                          <w:p w14:paraId="4BC22C4D" w14:textId="77777777" w:rsidR="006A43A1" w:rsidRDefault="006A43A1" w:rsidP="006A43A1">
                            <w:pPr>
                              <w:spacing w:line="200" w:lineRule="exact"/>
                              <w:jc w:val="center"/>
                            </w:pPr>
                          </w:p>
                          <w:p w14:paraId="3A44A060" w14:textId="77777777" w:rsidR="006A43A1" w:rsidRDefault="006A43A1" w:rsidP="006A43A1">
                            <w:pPr>
                              <w:spacing w:line="200" w:lineRule="exact"/>
                              <w:jc w:val="center"/>
                            </w:pPr>
                          </w:p>
                          <w:p w14:paraId="45D1CE5D" w14:textId="77777777" w:rsidR="006A43A1" w:rsidRDefault="006A43A1" w:rsidP="006A43A1">
                            <w:pPr>
                              <w:spacing w:line="200" w:lineRule="exact"/>
                              <w:jc w:val="center"/>
                            </w:pPr>
                          </w:p>
                          <w:p w14:paraId="56EE0A24" w14:textId="77777777" w:rsidR="006A43A1" w:rsidRDefault="006A43A1" w:rsidP="006A43A1">
                            <w:pPr>
                              <w:spacing w:line="200" w:lineRule="exact"/>
                              <w:jc w:val="center"/>
                            </w:pPr>
                          </w:p>
                          <w:p w14:paraId="784A06EA" w14:textId="4F173EF3" w:rsidR="006A43A1" w:rsidRDefault="006A43A1" w:rsidP="006A43A1">
                            <w:pPr>
                              <w:spacing w:line="200" w:lineRule="exact"/>
                              <w:jc w:val="center"/>
                            </w:pPr>
                            <w:r>
                              <w:rPr>
                                <w:rFonts w:eastAsia="Arial" w:cs="Arial"/>
                                <w:b/>
                                <w:bCs/>
                                <w:noProof/>
                                <w:color w:val="A1005B"/>
                                <w:sz w:val="40"/>
                                <w:szCs w:val="40"/>
                                <w:lang w:eastAsia="en-GB"/>
                              </w:rPr>
                              <w:drawing>
                                <wp:inline distT="0" distB="0" distL="0" distR="0" wp14:anchorId="35B74112" wp14:editId="6BC41340">
                                  <wp:extent cx="4128375" cy="1666875"/>
                                  <wp:effectExtent l="0" t="0" r="0" b="0"/>
                                  <wp:docPr id="7" name="Picture 7" descr="A picture containing arrow&#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arrow&#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2990" cy="1672776"/>
                                          </a:xfrm>
                                          <a:prstGeom prst="rect">
                                            <a:avLst/>
                                          </a:prstGeom>
                                          <a:noFill/>
                                        </pic:spPr>
                                      </pic:pic>
                                    </a:graphicData>
                                  </a:graphic>
                                </wp:inline>
                              </w:drawing>
                            </w:r>
                          </w:p>
                          <w:p w14:paraId="2D1CF4B7" w14:textId="77777777" w:rsidR="006A43A1" w:rsidRDefault="006A43A1" w:rsidP="006A43A1">
                            <w:pPr>
                              <w:spacing w:line="200" w:lineRule="exact"/>
                              <w:jc w:val="center"/>
                            </w:pPr>
                          </w:p>
                          <w:p w14:paraId="492F5248" w14:textId="77777777" w:rsidR="006A43A1" w:rsidRDefault="006A43A1" w:rsidP="006A43A1">
                            <w:pPr>
                              <w:spacing w:line="200" w:lineRule="exact"/>
                              <w:jc w:val="center"/>
                            </w:pPr>
                          </w:p>
                          <w:p w14:paraId="0A4D6E8F" w14:textId="77777777" w:rsidR="006A43A1" w:rsidRDefault="006A43A1" w:rsidP="006A43A1">
                            <w:pPr>
                              <w:spacing w:line="200" w:lineRule="exact"/>
                              <w:jc w:val="center"/>
                            </w:pPr>
                          </w:p>
                          <w:p w14:paraId="1E465227" w14:textId="11B55B61" w:rsidR="008A0E17" w:rsidRPr="007E704F" w:rsidRDefault="008A0E17" w:rsidP="006A43A1">
                            <w:pPr>
                              <w:jc w:val="center"/>
                              <w:rPr>
                                <w:rFonts w:eastAsia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D6DA7" id="_x0000_t202" coordsize="21600,21600" o:spt="202" path="m,l,21600r21600,l21600,xe">
                <v:stroke joinstyle="miter"/>
                <v:path gradientshapeok="t" o:connecttype="rect"/>
              </v:shapetype>
              <v:shape id="Text Box 4" o:spid="_x0000_s1030" type="#_x0000_t202" alt="&quot;&quot;" style="position:absolute;margin-left:-14.4pt;margin-top:11.9pt;width:538.55pt;height:35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" fillcolor="#e8edee [3214]" stroked="f" strokeweight=".5pt">
                <v:fill opacity="41891f"/>
                <v:textbox>
                  <w:txbxContent>
                    <w:p w14:paraId="0CA94205" w14:textId="77777777" w:rsidR="006A43A1" w:rsidRDefault="006A43A1" w:rsidP="006A43A1">
                      <w:pPr>
                        <w:spacing w:before="34" w:line="812" w:lineRule="exact"/>
                        <w:ind w:left="405" w:right="229"/>
                        <w:jc w:val="center"/>
                        <w:rPr>
                          <w:rFonts w:eastAsia="Arial" w:cs="Arial"/>
                          <w:b/>
                          <w:bCs/>
                          <w:color w:val="A1005B"/>
                          <w:sz w:val="72"/>
                          <w:szCs w:val="72"/>
                        </w:rPr>
                      </w:pPr>
                    </w:p>
                    <w:p w14:paraId="21F6C836" w14:textId="54F079D1" w:rsidR="006A43A1" w:rsidRDefault="006A43A1" w:rsidP="006A43A1">
                      <w:pPr>
                        <w:spacing w:before="34" w:line="812" w:lineRule="exact"/>
                        <w:ind w:right="229"/>
                        <w:jc w:val="center"/>
                        <w:rPr>
                          <w:rFonts w:eastAsia="Arial" w:cs="Arial"/>
                          <w:sz w:val="72"/>
                          <w:szCs w:val="72"/>
                        </w:rPr>
                      </w:pPr>
                      <w:r>
                        <w:rPr>
                          <w:rFonts w:eastAsia="Arial" w:cs="Arial"/>
                          <w:b/>
                          <w:bCs/>
                          <w:color w:val="A1005B"/>
                          <w:sz w:val="72"/>
                          <w:szCs w:val="72"/>
                        </w:rPr>
                        <w:t>Integra</w:t>
                      </w:r>
                      <w:r>
                        <w:rPr>
                          <w:rFonts w:eastAsia="Arial" w:cs="Arial"/>
                          <w:b/>
                          <w:bCs/>
                          <w:color w:val="A1005B"/>
                          <w:spacing w:val="1"/>
                          <w:sz w:val="72"/>
                          <w:szCs w:val="72"/>
                        </w:rPr>
                        <w:t>t</w:t>
                      </w:r>
                      <w:r>
                        <w:rPr>
                          <w:rFonts w:eastAsia="Arial" w:cs="Arial"/>
                          <w:b/>
                          <w:bCs/>
                          <w:color w:val="A1005B"/>
                          <w:sz w:val="72"/>
                          <w:szCs w:val="72"/>
                        </w:rPr>
                        <w:t>ed Clinical Acade</w:t>
                      </w:r>
                      <w:r>
                        <w:rPr>
                          <w:rFonts w:eastAsia="Arial" w:cs="Arial"/>
                          <w:b/>
                          <w:bCs/>
                          <w:color w:val="A1005B"/>
                          <w:spacing w:val="1"/>
                          <w:sz w:val="72"/>
                          <w:szCs w:val="72"/>
                        </w:rPr>
                        <w:t>m</w:t>
                      </w:r>
                      <w:r>
                        <w:rPr>
                          <w:rFonts w:eastAsia="Arial" w:cs="Arial"/>
                          <w:b/>
                          <w:bCs/>
                          <w:color w:val="A1005B"/>
                          <w:sz w:val="72"/>
                          <w:szCs w:val="72"/>
                        </w:rPr>
                        <w:t>ic</w:t>
                      </w:r>
                      <w:r w:rsidR="00BA2424">
                        <w:rPr>
                          <w:rFonts w:eastAsia="Arial" w:cs="Arial"/>
                          <w:b/>
                          <w:bCs/>
                          <w:color w:val="A1005B"/>
                          <w:sz w:val="72"/>
                          <w:szCs w:val="72"/>
                        </w:rPr>
                        <w:t xml:space="preserve"> </w:t>
                      </w:r>
                      <w:r w:rsidR="00716C0F">
                        <w:rPr>
                          <w:rFonts w:eastAsia="Arial" w:cs="Arial"/>
                          <w:b/>
                          <w:bCs/>
                          <w:color w:val="A1005B"/>
                          <w:spacing w:val="2"/>
                          <w:sz w:val="72"/>
                          <w:szCs w:val="72"/>
                        </w:rPr>
                        <w:t>(</w:t>
                      </w:r>
                      <w:r w:rsidR="00BA2424">
                        <w:rPr>
                          <w:rFonts w:eastAsia="Arial" w:cs="Arial"/>
                          <w:b/>
                          <w:bCs/>
                          <w:color w:val="A1005B"/>
                          <w:spacing w:val="2"/>
                          <w:sz w:val="72"/>
                          <w:szCs w:val="72"/>
                        </w:rPr>
                        <w:t>ICA</w:t>
                      </w:r>
                      <w:r w:rsidR="00716C0F">
                        <w:rPr>
                          <w:rFonts w:eastAsia="Arial" w:cs="Arial"/>
                          <w:b/>
                          <w:bCs/>
                          <w:color w:val="A1005B"/>
                          <w:spacing w:val="2"/>
                          <w:sz w:val="72"/>
                          <w:szCs w:val="72"/>
                        </w:rPr>
                        <w:t>) Programme</w:t>
                      </w:r>
                    </w:p>
                    <w:p w14:paraId="136B7592" w14:textId="77777777" w:rsidR="006A43A1" w:rsidRDefault="006A43A1" w:rsidP="006A43A1">
                      <w:pPr>
                        <w:spacing w:before="5" w:line="220" w:lineRule="exact"/>
                        <w:jc w:val="center"/>
                      </w:pPr>
                    </w:p>
                    <w:p w14:paraId="4EE9C005" w14:textId="0B72330A" w:rsidR="006A43A1" w:rsidRDefault="006A43A1" w:rsidP="006A43A1">
                      <w:pPr>
                        <w:ind w:left="405"/>
                        <w:jc w:val="center"/>
                        <w:rPr>
                          <w:rFonts w:eastAsia="Arial" w:cs="Arial"/>
                          <w:b/>
                          <w:bCs/>
                          <w:color w:val="A1005B"/>
                          <w:sz w:val="48"/>
                          <w:szCs w:val="48"/>
                        </w:rPr>
                      </w:pPr>
                      <w:r>
                        <w:rPr>
                          <w:rFonts w:eastAsia="Arial" w:cs="Arial"/>
                          <w:b/>
                          <w:bCs/>
                          <w:color w:val="A1005B"/>
                          <w:sz w:val="48"/>
                          <w:szCs w:val="48"/>
                        </w:rPr>
                        <w:t>H</w:t>
                      </w:r>
                      <w:r>
                        <w:rPr>
                          <w:rFonts w:eastAsia="Arial" w:cs="Arial"/>
                          <w:b/>
                          <w:bCs/>
                          <w:color w:val="A1005B"/>
                          <w:spacing w:val="2"/>
                          <w:sz w:val="48"/>
                          <w:szCs w:val="48"/>
                        </w:rPr>
                        <w:t>E</w:t>
                      </w:r>
                      <w:r>
                        <w:rPr>
                          <w:rFonts w:eastAsia="Arial" w:cs="Arial"/>
                          <w:b/>
                          <w:bCs/>
                          <w:color w:val="A1005B"/>
                          <w:sz w:val="48"/>
                          <w:szCs w:val="48"/>
                        </w:rPr>
                        <w:t>E</w:t>
                      </w:r>
                      <w:r>
                        <w:rPr>
                          <w:rFonts w:eastAsia="Arial" w:cs="Arial"/>
                          <w:b/>
                          <w:bCs/>
                          <w:color w:val="A1005B"/>
                          <w:spacing w:val="2"/>
                          <w:sz w:val="48"/>
                          <w:szCs w:val="48"/>
                        </w:rPr>
                        <w:t>/</w:t>
                      </w:r>
                      <w:r>
                        <w:rPr>
                          <w:rFonts w:eastAsia="Arial" w:cs="Arial"/>
                          <w:b/>
                          <w:bCs/>
                          <w:color w:val="A1005B"/>
                          <w:sz w:val="48"/>
                          <w:szCs w:val="48"/>
                        </w:rPr>
                        <w:t>N</w:t>
                      </w:r>
                      <w:r>
                        <w:rPr>
                          <w:rFonts w:eastAsia="Arial" w:cs="Arial"/>
                          <w:b/>
                          <w:bCs/>
                          <w:color w:val="A1005B"/>
                          <w:spacing w:val="4"/>
                          <w:sz w:val="48"/>
                          <w:szCs w:val="48"/>
                        </w:rPr>
                        <w:t>I</w:t>
                      </w:r>
                      <w:r>
                        <w:rPr>
                          <w:rFonts w:eastAsia="Arial" w:cs="Arial"/>
                          <w:b/>
                          <w:bCs/>
                          <w:color w:val="A1005B"/>
                          <w:sz w:val="48"/>
                          <w:szCs w:val="48"/>
                        </w:rPr>
                        <w:t>HR</w:t>
                      </w:r>
                      <w:r>
                        <w:rPr>
                          <w:rFonts w:eastAsia="Arial" w:cs="Arial"/>
                          <w:b/>
                          <w:bCs/>
                          <w:color w:val="A1005B"/>
                          <w:spacing w:val="5"/>
                          <w:sz w:val="48"/>
                          <w:szCs w:val="48"/>
                        </w:rPr>
                        <w:t xml:space="preserve"> </w:t>
                      </w:r>
                      <w:r>
                        <w:rPr>
                          <w:rFonts w:eastAsia="Arial" w:cs="Arial"/>
                          <w:b/>
                          <w:bCs/>
                          <w:color w:val="A1005B"/>
                          <w:spacing w:val="2"/>
                          <w:sz w:val="48"/>
                          <w:szCs w:val="48"/>
                        </w:rPr>
                        <w:t>I</w:t>
                      </w:r>
                      <w:r>
                        <w:rPr>
                          <w:rFonts w:eastAsia="Arial" w:cs="Arial"/>
                          <w:b/>
                          <w:bCs/>
                          <w:color w:val="A1005B"/>
                          <w:sz w:val="48"/>
                          <w:szCs w:val="48"/>
                        </w:rPr>
                        <w:t>CA</w:t>
                      </w:r>
                      <w:r>
                        <w:rPr>
                          <w:rFonts w:eastAsia="Arial" w:cs="Arial"/>
                          <w:b/>
                          <w:bCs/>
                          <w:color w:val="A1005B"/>
                          <w:spacing w:val="5"/>
                          <w:sz w:val="48"/>
                          <w:szCs w:val="48"/>
                        </w:rPr>
                        <w:t xml:space="preserve"> </w:t>
                      </w:r>
                      <w:r>
                        <w:rPr>
                          <w:rFonts w:eastAsia="Arial" w:cs="Arial"/>
                          <w:b/>
                          <w:bCs/>
                          <w:color w:val="A1005B"/>
                          <w:spacing w:val="2"/>
                          <w:sz w:val="48"/>
                          <w:szCs w:val="48"/>
                        </w:rPr>
                        <w:t>I</w:t>
                      </w:r>
                      <w:r>
                        <w:rPr>
                          <w:rFonts w:eastAsia="Arial" w:cs="Arial"/>
                          <w:b/>
                          <w:bCs/>
                          <w:color w:val="A1005B"/>
                          <w:sz w:val="48"/>
                          <w:szCs w:val="48"/>
                        </w:rPr>
                        <w:t>n</w:t>
                      </w:r>
                      <w:r>
                        <w:rPr>
                          <w:rFonts w:eastAsia="Arial" w:cs="Arial"/>
                          <w:b/>
                          <w:bCs/>
                          <w:color w:val="A1005B"/>
                          <w:spacing w:val="2"/>
                          <w:sz w:val="48"/>
                          <w:szCs w:val="48"/>
                        </w:rPr>
                        <w:t>t</w:t>
                      </w:r>
                      <w:r>
                        <w:rPr>
                          <w:rFonts w:eastAsia="Arial" w:cs="Arial"/>
                          <w:b/>
                          <w:bCs/>
                          <w:color w:val="A1005B"/>
                          <w:spacing w:val="1"/>
                          <w:sz w:val="48"/>
                          <w:szCs w:val="48"/>
                        </w:rPr>
                        <w:t>e</w:t>
                      </w:r>
                      <w:r>
                        <w:rPr>
                          <w:rFonts w:eastAsia="Arial" w:cs="Arial"/>
                          <w:b/>
                          <w:bCs/>
                          <w:color w:val="A1005B"/>
                          <w:spacing w:val="2"/>
                          <w:sz w:val="48"/>
                          <w:szCs w:val="48"/>
                        </w:rPr>
                        <w:t>r</w:t>
                      </w:r>
                      <w:r>
                        <w:rPr>
                          <w:rFonts w:eastAsia="Arial" w:cs="Arial"/>
                          <w:b/>
                          <w:bCs/>
                          <w:color w:val="A1005B"/>
                          <w:sz w:val="48"/>
                          <w:szCs w:val="48"/>
                        </w:rPr>
                        <w:t>ns</w:t>
                      </w:r>
                      <w:r>
                        <w:rPr>
                          <w:rFonts w:eastAsia="Arial" w:cs="Arial"/>
                          <w:b/>
                          <w:bCs/>
                          <w:color w:val="A1005B"/>
                          <w:spacing w:val="2"/>
                          <w:sz w:val="48"/>
                          <w:szCs w:val="48"/>
                        </w:rPr>
                        <w:t>hi</w:t>
                      </w:r>
                      <w:r>
                        <w:rPr>
                          <w:rFonts w:eastAsia="Arial" w:cs="Arial"/>
                          <w:b/>
                          <w:bCs/>
                          <w:color w:val="A1005B"/>
                          <w:sz w:val="48"/>
                          <w:szCs w:val="48"/>
                        </w:rPr>
                        <w:t>p</w:t>
                      </w:r>
                    </w:p>
                    <w:p w14:paraId="0C030ADA" w14:textId="77777777" w:rsidR="006A43A1" w:rsidRDefault="006A43A1" w:rsidP="006A43A1">
                      <w:pPr>
                        <w:ind w:left="405"/>
                        <w:jc w:val="center"/>
                        <w:rPr>
                          <w:rFonts w:eastAsia="Arial" w:cs="Arial"/>
                          <w:b/>
                          <w:bCs/>
                          <w:color w:val="A1005B"/>
                          <w:sz w:val="48"/>
                          <w:szCs w:val="48"/>
                        </w:rPr>
                      </w:pPr>
                    </w:p>
                    <w:p w14:paraId="68A9A476" w14:textId="78785FCC" w:rsidR="006A43A1" w:rsidRDefault="006A43A1" w:rsidP="006A43A1">
                      <w:pPr>
                        <w:ind w:left="405"/>
                        <w:jc w:val="center"/>
                        <w:rPr>
                          <w:rFonts w:eastAsia="Arial" w:cs="Arial"/>
                          <w:b/>
                          <w:bCs/>
                          <w:color w:val="A1005B"/>
                          <w:sz w:val="48"/>
                          <w:szCs w:val="48"/>
                        </w:rPr>
                      </w:pPr>
                    </w:p>
                    <w:p w14:paraId="300F9713" w14:textId="338370D7" w:rsidR="006A43A1" w:rsidRDefault="006A43A1" w:rsidP="006A43A1">
                      <w:pPr>
                        <w:spacing w:line="200" w:lineRule="exact"/>
                        <w:jc w:val="center"/>
                      </w:pPr>
                    </w:p>
                    <w:p w14:paraId="2BAB4794" w14:textId="77777777" w:rsidR="006A43A1" w:rsidRDefault="006A43A1" w:rsidP="006A43A1">
                      <w:pPr>
                        <w:spacing w:line="200" w:lineRule="exact"/>
                        <w:jc w:val="center"/>
                      </w:pPr>
                    </w:p>
                    <w:p w14:paraId="5B440A3A" w14:textId="77777777" w:rsidR="006A43A1" w:rsidRDefault="006A43A1" w:rsidP="006A43A1">
                      <w:pPr>
                        <w:spacing w:line="200" w:lineRule="exact"/>
                        <w:jc w:val="center"/>
                      </w:pPr>
                    </w:p>
                    <w:p w14:paraId="0085DEB7" w14:textId="77777777" w:rsidR="006A43A1" w:rsidRDefault="006A43A1" w:rsidP="006A43A1">
                      <w:pPr>
                        <w:spacing w:line="200" w:lineRule="exact"/>
                        <w:jc w:val="center"/>
                      </w:pPr>
                    </w:p>
                    <w:p w14:paraId="4BC22C4D" w14:textId="77777777" w:rsidR="006A43A1" w:rsidRDefault="006A43A1" w:rsidP="006A43A1">
                      <w:pPr>
                        <w:spacing w:line="200" w:lineRule="exact"/>
                        <w:jc w:val="center"/>
                      </w:pPr>
                    </w:p>
                    <w:p w14:paraId="3A44A060" w14:textId="77777777" w:rsidR="006A43A1" w:rsidRDefault="006A43A1" w:rsidP="006A43A1">
                      <w:pPr>
                        <w:spacing w:line="200" w:lineRule="exact"/>
                        <w:jc w:val="center"/>
                      </w:pPr>
                    </w:p>
                    <w:p w14:paraId="45D1CE5D" w14:textId="77777777" w:rsidR="006A43A1" w:rsidRDefault="006A43A1" w:rsidP="006A43A1">
                      <w:pPr>
                        <w:spacing w:line="200" w:lineRule="exact"/>
                        <w:jc w:val="center"/>
                      </w:pPr>
                    </w:p>
                    <w:p w14:paraId="56EE0A24" w14:textId="77777777" w:rsidR="006A43A1" w:rsidRDefault="006A43A1" w:rsidP="006A43A1">
                      <w:pPr>
                        <w:spacing w:line="200" w:lineRule="exact"/>
                        <w:jc w:val="center"/>
                      </w:pPr>
                    </w:p>
                    <w:p w14:paraId="784A06EA" w14:textId="4F173EF3" w:rsidR="006A43A1" w:rsidRDefault="006A43A1" w:rsidP="006A43A1">
                      <w:pPr>
                        <w:spacing w:line="200" w:lineRule="exact"/>
                        <w:jc w:val="center"/>
                      </w:pPr>
                      <w:r>
                        <w:rPr>
                          <w:rFonts w:eastAsia="Arial" w:cs="Arial"/>
                          <w:b/>
                          <w:bCs/>
                          <w:noProof/>
                          <w:color w:val="A1005B"/>
                          <w:sz w:val="40"/>
                          <w:szCs w:val="40"/>
                          <w:lang w:eastAsia="en-GB"/>
                        </w:rPr>
                        <w:drawing>
                          <wp:inline distT="0" distB="0" distL="0" distR="0" wp14:anchorId="35B74112" wp14:editId="6BC41340">
                            <wp:extent cx="4128375" cy="1666875"/>
                            <wp:effectExtent l="0" t="0" r="0" b="0"/>
                            <wp:docPr id="7" name="Picture 7" descr="A picture containing arrow&#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arrow&#10;&#10;Description automatically generat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2990" cy="1672776"/>
                                    </a:xfrm>
                                    <a:prstGeom prst="rect">
                                      <a:avLst/>
                                    </a:prstGeom>
                                    <a:noFill/>
                                  </pic:spPr>
                                </pic:pic>
                              </a:graphicData>
                            </a:graphic>
                          </wp:inline>
                        </w:drawing>
                      </w:r>
                    </w:p>
                    <w:p w14:paraId="2D1CF4B7" w14:textId="77777777" w:rsidR="006A43A1" w:rsidRDefault="006A43A1" w:rsidP="006A43A1">
                      <w:pPr>
                        <w:spacing w:line="200" w:lineRule="exact"/>
                        <w:jc w:val="center"/>
                      </w:pPr>
                    </w:p>
                    <w:p w14:paraId="492F5248" w14:textId="77777777" w:rsidR="006A43A1" w:rsidRDefault="006A43A1" w:rsidP="006A43A1">
                      <w:pPr>
                        <w:spacing w:line="200" w:lineRule="exact"/>
                        <w:jc w:val="center"/>
                      </w:pPr>
                    </w:p>
                    <w:p w14:paraId="0A4D6E8F" w14:textId="77777777" w:rsidR="006A43A1" w:rsidRDefault="006A43A1" w:rsidP="006A43A1">
                      <w:pPr>
                        <w:spacing w:line="200" w:lineRule="exact"/>
                        <w:jc w:val="center"/>
                      </w:pPr>
                    </w:p>
                    <w:p w14:paraId="1E465227" w14:textId="11B55B61" w:rsidR="008A0E17" w:rsidRPr="007E704F" w:rsidRDefault="008A0E17" w:rsidP="006A43A1">
                      <w:pPr>
                        <w:jc w:val="center"/>
                        <w:rPr>
                          <w:rFonts w:eastAsiaTheme="minorHAnsi"/>
                        </w:rPr>
                      </w:pPr>
                    </w:p>
                  </w:txbxContent>
                </v:textbox>
              </v:shape>
            </w:pict>
          </mc:Fallback>
        </mc:AlternateContent>
      </w:r>
    </w:p>
    <w:p w14:paraId="5FA40130" w14:textId="06704E0D" w:rsidR="00946D88" w:rsidRDefault="00B11792" w:rsidP="00DF6A80">
      <w:pPr>
        <w:pStyle w:val="Heading1"/>
        <w:sectPr w:rsidR="00946D88" w:rsidSect="001F085E">
          <w:headerReference w:type="default" r:id="rId15"/>
          <w:footerReference w:type="even" r:id="rId16"/>
          <w:footerReference w:type="default" r:id="rId17"/>
          <w:headerReference w:type="first" r:id="rId18"/>
          <w:footerReference w:type="first" r:id="rId19"/>
          <w:type w:val="continuous"/>
          <w:pgSz w:w="11901" w:h="16840"/>
          <w:pgMar w:top="1134" w:right="851" w:bottom="0" w:left="851" w:header="567" w:footer="0" w:gutter="0"/>
          <w:cols w:space="708"/>
          <w:titlePg/>
          <w:docGrid w:linePitch="360"/>
        </w:sectPr>
      </w:pPr>
      <w:r>
        <w:rPr>
          <w:noProof/>
          <w:lang w:eastAsia="en-GB"/>
        </w:rPr>
        <mc:AlternateContent>
          <mc:Choice Requires="wps">
            <w:drawing>
              <wp:anchor distT="0" distB="0" distL="114300" distR="114300" simplePos="0" relativeHeight="251667456" behindDoc="0" locked="0" layoutInCell="1" allowOverlap="1" wp14:anchorId="05E5CBD4" wp14:editId="4F79352B">
                <wp:simplePos x="0" y="0"/>
                <wp:positionH relativeFrom="column">
                  <wp:posOffset>-183515</wp:posOffset>
                </wp:positionH>
                <wp:positionV relativeFrom="paragraph">
                  <wp:posOffset>4578350</wp:posOffset>
                </wp:positionV>
                <wp:extent cx="6400800" cy="164274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400800" cy="16427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1FBF8B" w14:textId="3F481724" w:rsidR="005E7C30" w:rsidRDefault="006A43A1" w:rsidP="006A43A1">
                            <w:pPr>
                              <w:ind w:left="405"/>
                              <w:rPr>
                                <w:rFonts w:eastAsia="Arial" w:cs="Arial"/>
                                <w:b/>
                                <w:bCs/>
                                <w:w w:val="105"/>
                                <w:sz w:val="40"/>
                                <w:szCs w:val="40"/>
                              </w:rPr>
                            </w:pPr>
                            <w:r>
                              <w:rPr>
                                <w:rFonts w:eastAsia="Arial" w:cs="Arial"/>
                                <w:b/>
                                <w:bCs/>
                                <w:spacing w:val="-9"/>
                                <w:w w:val="105"/>
                                <w:sz w:val="40"/>
                                <w:szCs w:val="40"/>
                              </w:rPr>
                              <w:t>Information and a</w:t>
                            </w:r>
                            <w:r>
                              <w:rPr>
                                <w:rFonts w:eastAsia="Arial" w:cs="Arial"/>
                                <w:b/>
                                <w:bCs/>
                                <w:spacing w:val="-11"/>
                                <w:w w:val="105"/>
                                <w:sz w:val="40"/>
                                <w:szCs w:val="40"/>
                              </w:rPr>
                              <w:t>p</w:t>
                            </w:r>
                            <w:r>
                              <w:rPr>
                                <w:rFonts w:eastAsia="Arial" w:cs="Arial"/>
                                <w:b/>
                                <w:bCs/>
                                <w:spacing w:val="-13"/>
                                <w:w w:val="105"/>
                                <w:sz w:val="40"/>
                                <w:szCs w:val="40"/>
                              </w:rPr>
                              <w:t>p</w:t>
                            </w:r>
                            <w:r>
                              <w:rPr>
                                <w:rFonts w:eastAsia="Arial" w:cs="Arial"/>
                                <w:b/>
                                <w:bCs/>
                                <w:spacing w:val="-9"/>
                                <w:w w:val="105"/>
                                <w:sz w:val="40"/>
                                <w:szCs w:val="40"/>
                              </w:rPr>
                              <w:t>l</w:t>
                            </w:r>
                            <w:r>
                              <w:rPr>
                                <w:rFonts w:eastAsia="Arial" w:cs="Arial"/>
                                <w:b/>
                                <w:bCs/>
                                <w:spacing w:val="-12"/>
                                <w:w w:val="105"/>
                                <w:sz w:val="40"/>
                                <w:szCs w:val="40"/>
                              </w:rPr>
                              <w:t>i</w:t>
                            </w:r>
                            <w:r>
                              <w:rPr>
                                <w:rFonts w:eastAsia="Arial" w:cs="Arial"/>
                                <w:b/>
                                <w:bCs/>
                                <w:spacing w:val="-11"/>
                                <w:w w:val="105"/>
                                <w:sz w:val="40"/>
                                <w:szCs w:val="40"/>
                              </w:rPr>
                              <w:t>c</w:t>
                            </w:r>
                            <w:r>
                              <w:rPr>
                                <w:rFonts w:eastAsia="Arial" w:cs="Arial"/>
                                <w:b/>
                                <w:bCs/>
                                <w:spacing w:val="-9"/>
                                <w:w w:val="105"/>
                                <w:sz w:val="40"/>
                                <w:szCs w:val="40"/>
                              </w:rPr>
                              <w:t>a</w:t>
                            </w:r>
                            <w:r>
                              <w:rPr>
                                <w:rFonts w:eastAsia="Arial" w:cs="Arial"/>
                                <w:b/>
                                <w:bCs/>
                                <w:spacing w:val="-11"/>
                                <w:w w:val="105"/>
                                <w:sz w:val="40"/>
                                <w:szCs w:val="40"/>
                              </w:rPr>
                              <w:t>t</w:t>
                            </w:r>
                            <w:r>
                              <w:rPr>
                                <w:rFonts w:eastAsia="Arial" w:cs="Arial"/>
                                <w:b/>
                                <w:bCs/>
                                <w:spacing w:val="-12"/>
                                <w:w w:val="105"/>
                                <w:sz w:val="40"/>
                                <w:szCs w:val="40"/>
                              </w:rPr>
                              <w:t>i</w:t>
                            </w:r>
                            <w:r>
                              <w:rPr>
                                <w:rFonts w:eastAsia="Arial" w:cs="Arial"/>
                                <w:b/>
                                <w:bCs/>
                                <w:spacing w:val="-11"/>
                                <w:w w:val="105"/>
                                <w:sz w:val="40"/>
                                <w:szCs w:val="40"/>
                              </w:rPr>
                              <w:t>o</w:t>
                            </w:r>
                            <w:r>
                              <w:rPr>
                                <w:rFonts w:eastAsia="Arial" w:cs="Arial"/>
                                <w:b/>
                                <w:bCs/>
                                <w:w w:val="105"/>
                                <w:sz w:val="40"/>
                                <w:szCs w:val="40"/>
                              </w:rPr>
                              <w:t>n</w:t>
                            </w:r>
                            <w:r>
                              <w:rPr>
                                <w:rFonts w:eastAsia="Arial" w:cs="Arial"/>
                                <w:b/>
                                <w:bCs/>
                                <w:spacing w:val="-19"/>
                                <w:w w:val="105"/>
                                <w:sz w:val="40"/>
                                <w:szCs w:val="40"/>
                              </w:rPr>
                              <w:t xml:space="preserve"> </w:t>
                            </w:r>
                            <w:r>
                              <w:rPr>
                                <w:rFonts w:eastAsia="Arial" w:cs="Arial"/>
                                <w:b/>
                                <w:bCs/>
                                <w:spacing w:val="-11"/>
                                <w:w w:val="105"/>
                                <w:sz w:val="40"/>
                                <w:szCs w:val="40"/>
                              </w:rPr>
                              <w:t>p</w:t>
                            </w:r>
                            <w:r>
                              <w:rPr>
                                <w:rFonts w:eastAsia="Arial" w:cs="Arial"/>
                                <w:b/>
                                <w:bCs/>
                                <w:spacing w:val="-13"/>
                                <w:w w:val="105"/>
                                <w:sz w:val="40"/>
                                <w:szCs w:val="40"/>
                              </w:rPr>
                              <w:t>r</w:t>
                            </w:r>
                            <w:r>
                              <w:rPr>
                                <w:rFonts w:eastAsia="Arial" w:cs="Arial"/>
                                <w:b/>
                                <w:bCs/>
                                <w:spacing w:val="-11"/>
                                <w:w w:val="105"/>
                                <w:sz w:val="40"/>
                                <w:szCs w:val="40"/>
                              </w:rPr>
                              <w:t>oces</w:t>
                            </w:r>
                            <w:r>
                              <w:rPr>
                                <w:rFonts w:eastAsia="Arial" w:cs="Arial"/>
                                <w:b/>
                                <w:bCs/>
                                <w:w w:val="105"/>
                                <w:sz w:val="40"/>
                                <w:szCs w:val="40"/>
                              </w:rPr>
                              <w:t>s</w:t>
                            </w:r>
                          </w:p>
                          <w:p w14:paraId="4BAC8E87" w14:textId="35E4B1B4" w:rsidR="001D0B25" w:rsidRDefault="001D0B25" w:rsidP="006A43A1">
                            <w:pPr>
                              <w:ind w:left="405"/>
                              <w:rPr>
                                <w:rFonts w:eastAsia="Arial" w:cs="Arial"/>
                                <w:b/>
                                <w:bCs/>
                                <w:w w:val="105"/>
                                <w:sz w:val="40"/>
                                <w:szCs w:val="40"/>
                              </w:rPr>
                            </w:pPr>
                          </w:p>
                          <w:p w14:paraId="21820602" w14:textId="20247CC2" w:rsidR="001D0B25" w:rsidRDefault="001D0B25" w:rsidP="006A43A1">
                            <w:pPr>
                              <w:ind w:left="405"/>
                              <w:rPr>
                                <w:rFonts w:eastAsia="Arial" w:cs="Arial"/>
                                <w:b/>
                                <w:bCs/>
                                <w:color w:val="003087" w:themeColor="accent3"/>
                                <w:sz w:val="28"/>
                                <w:szCs w:val="28"/>
                              </w:rPr>
                            </w:pPr>
                            <w:r w:rsidRPr="001D0B25">
                              <w:rPr>
                                <w:rFonts w:eastAsia="Arial" w:cs="Arial"/>
                                <w:b/>
                                <w:bCs/>
                                <w:color w:val="003087" w:themeColor="accent3"/>
                                <w:sz w:val="28"/>
                                <w:szCs w:val="28"/>
                              </w:rPr>
                              <w:t>For further information contact</w:t>
                            </w:r>
                          </w:p>
                          <w:p w14:paraId="32D2E1EA" w14:textId="5F3193C4" w:rsidR="001D0B25" w:rsidRDefault="001D0B25" w:rsidP="006A43A1">
                            <w:pPr>
                              <w:ind w:left="405"/>
                              <w:rPr>
                                <w:rFonts w:eastAsia="Arial" w:cs="Arial"/>
                                <w:b/>
                                <w:bCs/>
                                <w:color w:val="003087" w:themeColor="accent3"/>
                                <w:sz w:val="28"/>
                                <w:szCs w:val="28"/>
                              </w:rPr>
                            </w:pPr>
                          </w:p>
                          <w:p w14:paraId="1EC82CB7" w14:textId="498D7FB0" w:rsidR="001D0B25" w:rsidRDefault="001D0B25" w:rsidP="001D0B25">
                            <w:pPr>
                              <w:ind w:left="405"/>
                              <w:rPr>
                                <w:rFonts w:eastAsia="Arial" w:cs="Arial"/>
                                <w:color w:val="000000"/>
                              </w:rPr>
                            </w:pPr>
                            <w:r w:rsidRPr="001D0B25">
                              <w:rPr>
                                <w:rFonts w:eastAsia="Arial" w:cs="Arial"/>
                                <w:color w:val="000000"/>
                              </w:rPr>
                              <w:t>Dr Zoe Davey, Internship Programme Manager</w:t>
                            </w:r>
                          </w:p>
                          <w:p w14:paraId="54684E64" w14:textId="77777777" w:rsidR="001D0B25" w:rsidRPr="001D0B25" w:rsidRDefault="001D0B25" w:rsidP="001D0B25">
                            <w:pPr>
                              <w:ind w:left="405"/>
                              <w:rPr>
                                <w:rFonts w:eastAsia="Arial" w:cs="Arial"/>
                                <w:color w:val="000000"/>
                                <w:sz w:val="28"/>
                                <w:szCs w:val="28"/>
                              </w:rPr>
                            </w:pPr>
                          </w:p>
                          <w:p w14:paraId="42DDFF9B" w14:textId="25CDBF2C" w:rsidR="001D0B25" w:rsidRPr="001D0B25" w:rsidRDefault="00144496" w:rsidP="006A43A1">
                            <w:pPr>
                              <w:ind w:left="405"/>
                              <w:rPr>
                                <w:rFonts w:eastAsia="Arial" w:cs="Arial"/>
                                <w:color w:val="000000"/>
                              </w:rPr>
                            </w:pPr>
                            <w:hyperlink r:id="rId20" w:history="1">
                              <w:r w:rsidR="001D0B25" w:rsidRPr="00BB70F7">
                                <w:rPr>
                                  <w:rStyle w:val="Hyperlink"/>
                                  <w:rFonts w:eastAsia="Arial" w:cs="Arial"/>
                                </w:rPr>
                                <w:t>zdavey@brookes.ac.uk</w:t>
                              </w:r>
                            </w:hyperlink>
                            <w:r w:rsidR="001D0B25">
                              <w:rPr>
                                <w:rFonts w:eastAsia="Arial" w:cs="Arial"/>
                                <w:color w:val="000000"/>
                              </w:rPr>
                              <w:t xml:space="preserve"> </w:t>
                            </w:r>
                          </w:p>
                          <w:p w14:paraId="5A486062" w14:textId="25A66ADE" w:rsidR="001D0B25" w:rsidRDefault="001D0B25" w:rsidP="006A43A1">
                            <w:pPr>
                              <w:ind w:left="405"/>
                              <w:rPr>
                                <w:rFonts w:eastAsia="Arial" w:cs="Arial"/>
                                <w:b/>
                                <w:bCs/>
                                <w:color w:val="003087" w:themeColor="accent3"/>
                                <w:sz w:val="28"/>
                                <w:szCs w:val="28"/>
                              </w:rPr>
                            </w:pPr>
                          </w:p>
                          <w:p w14:paraId="7C5E8343" w14:textId="2ECA8837" w:rsidR="001D0B25" w:rsidRPr="001D0B25" w:rsidRDefault="001D0B25" w:rsidP="006A43A1">
                            <w:pPr>
                              <w:ind w:left="405"/>
                              <w:rPr>
                                <w:rFonts w:eastAsia="Arial" w:cs="Arial"/>
                                <w:color w:val="003087" w:themeColor="accent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E5CBD4" id="Text Box 10" o:spid="_x0000_s1031" type="#_x0000_t202" style="position:absolute;margin-left:-14.45pt;margin-top:360.5pt;width:7in;height:129.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" filled="f" stroked="f">
                <v:textbox>
                  <w:txbxContent>
                    <w:p w14:paraId="301FBF8B" w14:textId="3F481724" w:rsidR="005E7C30" w:rsidRDefault="006A43A1" w:rsidP="006A43A1">
                      <w:pPr>
                        <w:ind w:left="405"/>
                        <w:rPr>
                          <w:rFonts w:eastAsia="Arial" w:cs="Arial"/>
                          <w:b/>
                          <w:bCs/>
                          <w:w w:val="105"/>
                          <w:sz w:val="40"/>
                          <w:szCs w:val="40"/>
                        </w:rPr>
                      </w:pPr>
                      <w:r>
                        <w:rPr>
                          <w:rFonts w:eastAsia="Arial" w:cs="Arial"/>
                          <w:b/>
                          <w:bCs/>
                          <w:spacing w:val="-9"/>
                          <w:w w:val="105"/>
                          <w:sz w:val="40"/>
                          <w:szCs w:val="40"/>
                        </w:rPr>
                        <w:t>Information and a</w:t>
                      </w:r>
                      <w:r>
                        <w:rPr>
                          <w:rFonts w:eastAsia="Arial" w:cs="Arial"/>
                          <w:b/>
                          <w:bCs/>
                          <w:spacing w:val="-11"/>
                          <w:w w:val="105"/>
                          <w:sz w:val="40"/>
                          <w:szCs w:val="40"/>
                        </w:rPr>
                        <w:t>p</w:t>
                      </w:r>
                      <w:r>
                        <w:rPr>
                          <w:rFonts w:eastAsia="Arial" w:cs="Arial"/>
                          <w:b/>
                          <w:bCs/>
                          <w:spacing w:val="-13"/>
                          <w:w w:val="105"/>
                          <w:sz w:val="40"/>
                          <w:szCs w:val="40"/>
                        </w:rPr>
                        <w:t>p</w:t>
                      </w:r>
                      <w:r>
                        <w:rPr>
                          <w:rFonts w:eastAsia="Arial" w:cs="Arial"/>
                          <w:b/>
                          <w:bCs/>
                          <w:spacing w:val="-9"/>
                          <w:w w:val="105"/>
                          <w:sz w:val="40"/>
                          <w:szCs w:val="40"/>
                        </w:rPr>
                        <w:t>l</w:t>
                      </w:r>
                      <w:r>
                        <w:rPr>
                          <w:rFonts w:eastAsia="Arial" w:cs="Arial"/>
                          <w:b/>
                          <w:bCs/>
                          <w:spacing w:val="-12"/>
                          <w:w w:val="105"/>
                          <w:sz w:val="40"/>
                          <w:szCs w:val="40"/>
                        </w:rPr>
                        <w:t>i</w:t>
                      </w:r>
                      <w:r>
                        <w:rPr>
                          <w:rFonts w:eastAsia="Arial" w:cs="Arial"/>
                          <w:b/>
                          <w:bCs/>
                          <w:spacing w:val="-11"/>
                          <w:w w:val="105"/>
                          <w:sz w:val="40"/>
                          <w:szCs w:val="40"/>
                        </w:rPr>
                        <w:t>c</w:t>
                      </w:r>
                      <w:r>
                        <w:rPr>
                          <w:rFonts w:eastAsia="Arial" w:cs="Arial"/>
                          <w:b/>
                          <w:bCs/>
                          <w:spacing w:val="-9"/>
                          <w:w w:val="105"/>
                          <w:sz w:val="40"/>
                          <w:szCs w:val="40"/>
                        </w:rPr>
                        <w:t>a</w:t>
                      </w:r>
                      <w:r>
                        <w:rPr>
                          <w:rFonts w:eastAsia="Arial" w:cs="Arial"/>
                          <w:b/>
                          <w:bCs/>
                          <w:spacing w:val="-11"/>
                          <w:w w:val="105"/>
                          <w:sz w:val="40"/>
                          <w:szCs w:val="40"/>
                        </w:rPr>
                        <w:t>t</w:t>
                      </w:r>
                      <w:r>
                        <w:rPr>
                          <w:rFonts w:eastAsia="Arial" w:cs="Arial"/>
                          <w:b/>
                          <w:bCs/>
                          <w:spacing w:val="-12"/>
                          <w:w w:val="105"/>
                          <w:sz w:val="40"/>
                          <w:szCs w:val="40"/>
                        </w:rPr>
                        <w:t>i</w:t>
                      </w:r>
                      <w:r>
                        <w:rPr>
                          <w:rFonts w:eastAsia="Arial" w:cs="Arial"/>
                          <w:b/>
                          <w:bCs/>
                          <w:spacing w:val="-11"/>
                          <w:w w:val="105"/>
                          <w:sz w:val="40"/>
                          <w:szCs w:val="40"/>
                        </w:rPr>
                        <w:t>o</w:t>
                      </w:r>
                      <w:r>
                        <w:rPr>
                          <w:rFonts w:eastAsia="Arial" w:cs="Arial"/>
                          <w:b/>
                          <w:bCs/>
                          <w:w w:val="105"/>
                          <w:sz w:val="40"/>
                          <w:szCs w:val="40"/>
                        </w:rPr>
                        <w:t>n</w:t>
                      </w:r>
                      <w:r>
                        <w:rPr>
                          <w:rFonts w:eastAsia="Arial" w:cs="Arial"/>
                          <w:b/>
                          <w:bCs/>
                          <w:spacing w:val="-19"/>
                          <w:w w:val="105"/>
                          <w:sz w:val="40"/>
                          <w:szCs w:val="40"/>
                        </w:rPr>
                        <w:t xml:space="preserve"> </w:t>
                      </w:r>
                      <w:r>
                        <w:rPr>
                          <w:rFonts w:eastAsia="Arial" w:cs="Arial"/>
                          <w:b/>
                          <w:bCs/>
                          <w:spacing w:val="-11"/>
                          <w:w w:val="105"/>
                          <w:sz w:val="40"/>
                          <w:szCs w:val="40"/>
                        </w:rPr>
                        <w:t>p</w:t>
                      </w:r>
                      <w:r>
                        <w:rPr>
                          <w:rFonts w:eastAsia="Arial" w:cs="Arial"/>
                          <w:b/>
                          <w:bCs/>
                          <w:spacing w:val="-13"/>
                          <w:w w:val="105"/>
                          <w:sz w:val="40"/>
                          <w:szCs w:val="40"/>
                        </w:rPr>
                        <w:t>r</w:t>
                      </w:r>
                      <w:r>
                        <w:rPr>
                          <w:rFonts w:eastAsia="Arial" w:cs="Arial"/>
                          <w:b/>
                          <w:bCs/>
                          <w:spacing w:val="-11"/>
                          <w:w w:val="105"/>
                          <w:sz w:val="40"/>
                          <w:szCs w:val="40"/>
                        </w:rPr>
                        <w:t>oces</w:t>
                      </w:r>
                      <w:r>
                        <w:rPr>
                          <w:rFonts w:eastAsia="Arial" w:cs="Arial"/>
                          <w:b/>
                          <w:bCs/>
                          <w:w w:val="105"/>
                          <w:sz w:val="40"/>
                          <w:szCs w:val="40"/>
                        </w:rPr>
                        <w:t>s</w:t>
                      </w:r>
                    </w:p>
                    <w:p w14:paraId="4BAC8E87" w14:textId="35E4B1B4" w:rsidR="001D0B25" w:rsidRDefault="001D0B25" w:rsidP="006A43A1">
                      <w:pPr>
                        <w:ind w:left="405"/>
                        <w:rPr>
                          <w:rFonts w:eastAsia="Arial" w:cs="Arial"/>
                          <w:b/>
                          <w:bCs/>
                          <w:w w:val="105"/>
                          <w:sz w:val="40"/>
                          <w:szCs w:val="40"/>
                        </w:rPr>
                      </w:pPr>
                    </w:p>
                    <w:p w14:paraId="21820602" w14:textId="20247CC2" w:rsidR="001D0B25" w:rsidRDefault="001D0B25" w:rsidP="006A43A1">
                      <w:pPr>
                        <w:ind w:left="405"/>
                        <w:rPr>
                          <w:rFonts w:eastAsia="Arial" w:cs="Arial"/>
                          <w:b/>
                          <w:bCs/>
                          <w:color w:val="003087" w:themeColor="accent3"/>
                          <w:sz w:val="28"/>
                          <w:szCs w:val="28"/>
                        </w:rPr>
                      </w:pPr>
                      <w:r w:rsidRPr="001D0B25">
                        <w:rPr>
                          <w:rFonts w:eastAsia="Arial" w:cs="Arial"/>
                          <w:b/>
                          <w:bCs/>
                          <w:color w:val="003087" w:themeColor="accent3"/>
                          <w:sz w:val="28"/>
                          <w:szCs w:val="28"/>
                        </w:rPr>
                        <w:t>For further information contact</w:t>
                      </w:r>
                    </w:p>
                    <w:p w14:paraId="32D2E1EA" w14:textId="5F3193C4" w:rsidR="001D0B25" w:rsidRDefault="001D0B25" w:rsidP="006A43A1">
                      <w:pPr>
                        <w:ind w:left="405"/>
                        <w:rPr>
                          <w:rFonts w:eastAsia="Arial" w:cs="Arial"/>
                          <w:b/>
                          <w:bCs/>
                          <w:color w:val="003087" w:themeColor="accent3"/>
                          <w:sz w:val="28"/>
                          <w:szCs w:val="28"/>
                        </w:rPr>
                      </w:pPr>
                    </w:p>
                    <w:p w14:paraId="1EC82CB7" w14:textId="498D7FB0" w:rsidR="001D0B25" w:rsidRDefault="001D0B25" w:rsidP="001D0B25">
                      <w:pPr>
                        <w:ind w:left="405"/>
                        <w:rPr>
                          <w:rFonts w:eastAsia="Arial" w:cs="Arial"/>
                          <w:color w:val="000000"/>
                        </w:rPr>
                      </w:pPr>
                      <w:r w:rsidRPr="001D0B25">
                        <w:rPr>
                          <w:rFonts w:eastAsia="Arial" w:cs="Arial"/>
                          <w:color w:val="000000"/>
                        </w:rPr>
                        <w:t>Dr Zoe Davey, Internship Programme Manager</w:t>
                      </w:r>
                    </w:p>
                    <w:p w14:paraId="54684E64" w14:textId="77777777" w:rsidR="001D0B25" w:rsidRPr="001D0B25" w:rsidRDefault="001D0B25" w:rsidP="001D0B25">
                      <w:pPr>
                        <w:ind w:left="405"/>
                        <w:rPr>
                          <w:rFonts w:eastAsia="Arial" w:cs="Arial"/>
                          <w:color w:val="000000"/>
                          <w:sz w:val="28"/>
                          <w:szCs w:val="28"/>
                        </w:rPr>
                      </w:pPr>
                    </w:p>
                    <w:p w14:paraId="42DDFF9B" w14:textId="25CDBF2C" w:rsidR="001D0B25" w:rsidRPr="001D0B25" w:rsidRDefault="001D0B25" w:rsidP="006A43A1">
                      <w:pPr>
                        <w:ind w:left="405"/>
                        <w:rPr>
                          <w:rFonts w:eastAsia="Arial" w:cs="Arial"/>
                          <w:color w:val="000000"/>
                        </w:rPr>
                      </w:pPr>
                      <w:hyperlink r:id="rId22" w:history="1">
                        <w:r w:rsidRPr="00BB70F7">
                          <w:rPr>
                            <w:rStyle w:val="Hyperlink"/>
                            <w:rFonts w:eastAsia="Arial" w:cs="Arial"/>
                          </w:rPr>
                          <w:t>zdavey@brookes.ac.uk</w:t>
                        </w:r>
                      </w:hyperlink>
                      <w:r>
                        <w:rPr>
                          <w:rFonts w:eastAsia="Arial" w:cs="Arial"/>
                          <w:color w:val="000000"/>
                        </w:rPr>
                        <w:t xml:space="preserve"> </w:t>
                      </w:r>
                    </w:p>
                    <w:p w14:paraId="5A486062" w14:textId="25A66ADE" w:rsidR="001D0B25" w:rsidRDefault="001D0B25" w:rsidP="006A43A1">
                      <w:pPr>
                        <w:ind w:left="405"/>
                        <w:rPr>
                          <w:rFonts w:eastAsia="Arial" w:cs="Arial"/>
                          <w:b/>
                          <w:bCs/>
                          <w:color w:val="003087" w:themeColor="accent3"/>
                          <w:sz w:val="28"/>
                          <w:szCs w:val="28"/>
                        </w:rPr>
                      </w:pPr>
                    </w:p>
                    <w:p w14:paraId="7C5E8343" w14:textId="2ECA8837" w:rsidR="001D0B25" w:rsidRPr="001D0B25" w:rsidRDefault="001D0B25" w:rsidP="006A43A1">
                      <w:pPr>
                        <w:ind w:left="405"/>
                        <w:rPr>
                          <w:rFonts w:eastAsia="Arial" w:cs="Arial"/>
                          <w:color w:val="003087" w:themeColor="accent3"/>
                          <w:sz w:val="28"/>
                          <w:szCs w:val="28"/>
                        </w:rPr>
                      </w:pPr>
                    </w:p>
                  </w:txbxContent>
                </v:textbox>
                <w10:wrap type="square"/>
              </v:shape>
            </w:pict>
          </mc:Fallback>
        </mc:AlternateContent>
      </w:r>
    </w:p>
    <w:p w14:paraId="0AC245DE" w14:textId="75266DBA" w:rsidR="0091039C" w:rsidRPr="00BF5EFE" w:rsidRDefault="001D0B25" w:rsidP="00DF6A80">
      <w:pPr>
        <w:pStyle w:val="Heading1"/>
      </w:pPr>
      <w:r>
        <w:lastRenderedPageBreak/>
        <w:t>Introduction</w:t>
      </w:r>
    </w:p>
    <w:p w14:paraId="54DA00E5" w14:textId="2AE0D961" w:rsidR="001D0B25" w:rsidRPr="001D0B25" w:rsidRDefault="001D0B25" w:rsidP="005B3FCA">
      <w:pPr>
        <w:pStyle w:val="Introductionparagraphblue"/>
        <w:jc w:val="both"/>
        <w:rPr>
          <w:color w:val="005EB8" w:themeColor="text1"/>
          <w:lang w:val="en-US"/>
        </w:rPr>
      </w:pPr>
      <w:r w:rsidRPr="001D0B25">
        <w:rPr>
          <w:color w:val="005EB8" w:themeColor="text1"/>
          <w:lang w:val="en-US"/>
        </w:rPr>
        <w:t>Health Education England (HEE) and the National Institute for Health Research (NIHR) have established an overarching Integrated Clinical Academic</w:t>
      </w:r>
      <w:r w:rsidR="00716C0F">
        <w:rPr>
          <w:color w:val="005EB8" w:themeColor="text1"/>
          <w:lang w:val="en-US"/>
        </w:rPr>
        <w:t xml:space="preserve"> (ICA)</w:t>
      </w:r>
      <w:r w:rsidRPr="001D0B25">
        <w:rPr>
          <w:color w:val="005EB8" w:themeColor="text1"/>
          <w:lang w:val="en-US"/>
        </w:rPr>
        <w:t xml:space="preserve"> Programme for</w:t>
      </w:r>
      <w:r w:rsidR="005D78C4">
        <w:rPr>
          <w:color w:val="005EB8" w:themeColor="text1"/>
          <w:lang w:val="en-US"/>
        </w:rPr>
        <w:t xml:space="preserve"> nursing, midwifery, and allied health professionals (NMAHPs).</w:t>
      </w:r>
      <w:r w:rsidRPr="001D0B25">
        <w:rPr>
          <w:color w:val="005EB8" w:themeColor="text1"/>
          <w:lang w:val="en-US"/>
        </w:rPr>
        <w:t xml:space="preserve"> This programme is intended to increase research capacity to improve health and healthcare, by developing people with the potential and aspiration to become leading clinical academics and independent researchers in the future.</w:t>
      </w:r>
    </w:p>
    <w:p w14:paraId="59FF0C1F" w14:textId="16B53789" w:rsidR="002D6889" w:rsidRPr="00766700" w:rsidRDefault="002D6889" w:rsidP="005B3FCA">
      <w:pPr>
        <w:pStyle w:val="Introductionparagraphblue"/>
        <w:jc w:val="both"/>
        <w:rPr>
          <w:color w:val="005294"/>
        </w:rPr>
        <w:sectPr w:rsidR="002D6889" w:rsidRPr="00766700" w:rsidSect="00971F14">
          <w:headerReference w:type="first" r:id="rId23"/>
          <w:footerReference w:type="first" r:id="rId24"/>
          <w:pgSz w:w="11900" w:h="16840"/>
          <w:pgMar w:top="1413" w:right="851" w:bottom="1134" w:left="851" w:header="567" w:footer="567" w:gutter="0"/>
          <w:cols w:space="708"/>
          <w:titlePg/>
          <w:docGrid w:linePitch="360"/>
        </w:sectPr>
      </w:pPr>
    </w:p>
    <w:p w14:paraId="4FF240AB" w14:textId="3DF7F2E4" w:rsidR="001D0B25" w:rsidRDefault="001D0B25" w:rsidP="005B3FCA">
      <w:pPr>
        <w:pStyle w:val="Default"/>
        <w:jc w:val="both"/>
      </w:pPr>
      <w:r>
        <w:t>W</w:t>
      </w:r>
      <w:r w:rsidRPr="00AD5713">
        <w:t>e</w:t>
      </w:r>
      <w:r w:rsidRPr="00AD5713">
        <w:rPr>
          <w:spacing w:val="14"/>
        </w:rPr>
        <w:t xml:space="preserve"> </w:t>
      </w:r>
      <w:r w:rsidRPr="00AD5713">
        <w:rPr>
          <w:spacing w:val="1"/>
        </w:rPr>
        <w:t>ha</w:t>
      </w:r>
      <w:r w:rsidRPr="00AD5713">
        <w:rPr>
          <w:spacing w:val="-3"/>
        </w:rPr>
        <w:t>v</w:t>
      </w:r>
      <w:r w:rsidRPr="00AD5713">
        <w:t>e</w:t>
      </w:r>
      <w:r w:rsidRPr="00AD5713">
        <w:rPr>
          <w:spacing w:val="14"/>
        </w:rPr>
        <w:t xml:space="preserve"> </w:t>
      </w:r>
      <w:r w:rsidRPr="00AD5713">
        <w:t>r</w:t>
      </w:r>
      <w:r w:rsidRPr="00AD5713">
        <w:rPr>
          <w:spacing w:val="-1"/>
        </w:rPr>
        <w:t>e</w:t>
      </w:r>
      <w:r w:rsidRPr="00AD5713">
        <w:t>c</w:t>
      </w:r>
      <w:r w:rsidRPr="00AD5713">
        <w:rPr>
          <w:spacing w:val="-1"/>
        </w:rPr>
        <w:t>e</w:t>
      </w:r>
      <w:r w:rsidRPr="00AD5713">
        <w:rPr>
          <w:spacing w:val="1"/>
        </w:rPr>
        <w:t>i</w:t>
      </w:r>
      <w:r w:rsidRPr="00AD5713">
        <w:t>v</w:t>
      </w:r>
      <w:r w:rsidRPr="00AD5713">
        <w:rPr>
          <w:spacing w:val="-1"/>
        </w:rPr>
        <w:t>e</w:t>
      </w:r>
      <w:r w:rsidRPr="00AD5713">
        <w:t>d</w:t>
      </w:r>
      <w:r w:rsidRPr="00AD5713">
        <w:rPr>
          <w:spacing w:val="14"/>
        </w:rPr>
        <w:t xml:space="preserve"> </w:t>
      </w:r>
      <w:r w:rsidRPr="00AD5713">
        <w:rPr>
          <w:spacing w:val="-1"/>
        </w:rPr>
        <w:t>na</w:t>
      </w:r>
      <w:r w:rsidRPr="00AD5713">
        <w:t>t</w:t>
      </w:r>
      <w:r w:rsidRPr="00AD5713">
        <w:rPr>
          <w:spacing w:val="-1"/>
        </w:rPr>
        <w:t>i</w:t>
      </w:r>
      <w:r w:rsidRPr="00AD5713">
        <w:rPr>
          <w:spacing w:val="1"/>
        </w:rPr>
        <w:t>o</w:t>
      </w:r>
      <w:r w:rsidRPr="00AD5713">
        <w:rPr>
          <w:spacing w:val="-1"/>
        </w:rPr>
        <w:t>na</w:t>
      </w:r>
      <w:r w:rsidRPr="00AD5713">
        <w:t>l</w:t>
      </w:r>
      <w:r w:rsidRPr="00AD5713">
        <w:rPr>
          <w:spacing w:val="14"/>
        </w:rPr>
        <w:t xml:space="preserve"> </w:t>
      </w:r>
      <w:r w:rsidRPr="00AD5713">
        <w:rPr>
          <w:spacing w:val="3"/>
        </w:rPr>
        <w:t>f</w:t>
      </w:r>
      <w:r w:rsidRPr="00AD5713">
        <w:rPr>
          <w:spacing w:val="-1"/>
        </w:rPr>
        <w:t>undin</w:t>
      </w:r>
      <w:r w:rsidRPr="00AD5713">
        <w:t>g</w:t>
      </w:r>
      <w:r w:rsidRPr="00AD5713">
        <w:rPr>
          <w:spacing w:val="14"/>
        </w:rPr>
        <w:t xml:space="preserve"> </w:t>
      </w:r>
      <w:r w:rsidRPr="00AD5713">
        <w:t>to</w:t>
      </w:r>
      <w:r w:rsidRPr="00AD5713">
        <w:rPr>
          <w:spacing w:val="14"/>
        </w:rPr>
        <w:t xml:space="preserve"> </w:t>
      </w:r>
      <w:r w:rsidRPr="00AD5713">
        <w:t>s</w:t>
      </w:r>
      <w:r w:rsidRPr="00AD5713">
        <w:rPr>
          <w:spacing w:val="2"/>
        </w:rPr>
        <w:t>u</w:t>
      </w:r>
      <w:r w:rsidRPr="00AD5713">
        <w:rPr>
          <w:spacing w:val="-1"/>
        </w:rPr>
        <w:t>ppo</w:t>
      </w:r>
      <w:r w:rsidRPr="00AD5713">
        <w:t>rt</w:t>
      </w:r>
      <w:r w:rsidRPr="00AD5713">
        <w:rPr>
          <w:spacing w:val="18"/>
        </w:rPr>
        <w:t xml:space="preserve"> </w:t>
      </w:r>
      <w:proofErr w:type="gramStart"/>
      <w:r w:rsidRPr="00AD5713">
        <w:t>a</w:t>
      </w:r>
      <w:r w:rsidRPr="00AD5713">
        <w:rPr>
          <w:spacing w:val="14"/>
        </w:rPr>
        <w:t xml:space="preserve"> </w:t>
      </w:r>
      <w:r w:rsidRPr="00AD5713">
        <w:rPr>
          <w:spacing w:val="-1"/>
        </w:rPr>
        <w:t>n</w:t>
      </w:r>
      <w:r w:rsidRPr="00AD5713">
        <w:rPr>
          <w:spacing w:val="-4"/>
        </w:rPr>
        <w:t>u</w:t>
      </w:r>
      <w:r w:rsidRPr="00AD5713">
        <w:rPr>
          <w:spacing w:val="4"/>
        </w:rPr>
        <w:t>m</w:t>
      </w:r>
      <w:r w:rsidRPr="00AD5713">
        <w:rPr>
          <w:spacing w:val="-1"/>
        </w:rPr>
        <w:t>be</w:t>
      </w:r>
      <w:r w:rsidRPr="00AD5713">
        <w:t>r</w:t>
      </w:r>
      <w:r w:rsidRPr="00AD5713">
        <w:rPr>
          <w:spacing w:val="15"/>
        </w:rPr>
        <w:t xml:space="preserve"> </w:t>
      </w:r>
      <w:r w:rsidRPr="00AD5713">
        <w:rPr>
          <w:spacing w:val="-1"/>
        </w:rPr>
        <w:t>o</w:t>
      </w:r>
      <w:r w:rsidRPr="00AD5713">
        <w:t>f</w:t>
      </w:r>
      <w:proofErr w:type="gramEnd"/>
      <w:r w:rsidRPr="00AD5713">
        <w:rPr>
          <w:spacing w:val="15"/>
        </w:rPr>
        <w:t xml:space="preserve"> </w:t>
      </w:r>
      <w:r w:rsidRPr="00AD5713">
        <w:rPr>
          <w:spacing w:val="-1"/>
        </w:rPr>
        <w:t>in</w:t>
      </w:r>
      <w:r w:rsidRPr="00AD5713">
        <w:t>t</w:t>
      </w:r>
      <w:r w:rsidRPr="00AD5713">
        <w:rPr>
          <w:spacing w:val="-1"/>
        </w:rPr>
        <w:t>e</w:t>
      </w:r>
      <w:r w:rsidRPr="00AD5713">
        <w:t>r</w:t>
      </w:r>
      <w:r w:rsidRPr="00AD5713">
        <w:rPr>
          <w:spacing w:val="-1"/>
        </w:rPr>
        <w:t>n</w:t>
      </w:r>
      <w:r w:rsidRPr="00AD5713">
        <w:t>s</w:t>
      </w:r>
      <w:r w:rsidRPr="00AD5713">
        <w:rPr>
          <w:spacing w:val="-1"/>
        </w:rPr>
        <w:t>hip</w:t>
      </w:r>
      <w:r w:rsidRPr="00AD5713">
        <w:t>s</w:t>
      </w:r>
      <w:r w:rsidRPr="00AD5713">
        <w:rPr>
          <w:spacing w:val="17"/>
        </w:rPr>
        <w:t xml:space="preserve"> </w:t>
      </w:r>
      <w:r w:rsidRPr="00AD5713">
        <w:rPr>
          <w:spacing w:val="-1"/>
        </w:rPr>
        <w:t>i</w:t>
      </w:r>
      <w:r w:rsidRPr="00AD5713">
        <w:t>n the Thames Valley.</w:t>
      </w:r>
      <w:r w:rsidRPr="00AD5713">
        <w:rPr>
          <w:spacing w:val="51"/>
        </w:rPr>
        <w:t xml:space="preserve"> </w:t>
      </w:r>
      <w:r>
        <w:rPr>
          <w:spacing w:val="51"/>
        </w:rPr>
        <w:t xml:space="preserve">    </w:t>
      </w:r>
      <w:r w:rsidRPr="00AD5713">
        <w:t>T</w:t>
      </w:r>
      <w:r w:rsidRPr="00AD5713">
        <w:rPr>
          <w:spacing w:val="-1"/>
        </w:rPr>
        <w:t>he</w:t>
      </w:r>
      <w:r w:rsidRPr="00AD5713">
        <w:t>se</w:t>
      </w:r>
      <w:r w:rsidRPr="00AD5713">
        <w:rPr>
          <w:spacing w:val="52"/>
        </w:rPr>
        <w:t xml:space="preserve"> </w:t>
      </w:r>
      <w:r w:rsidRPr="00AD5713">
        <w:rPr>
          <w:spacing w:val="1"/>
        </w:rPr>
        <w:t>a</w:t>
      </w:r>
      <w:r w:rsidRPr="00AD5713">
        <w:rPr>
          <w:spacing w:val="-6"/>
        </w:rPr>
        <w:t>w</w:t>
      </w:r>
      <w:r w:rsidRPr="00AD5713">
        <w:rPr>
          <w:spacing w:val="-1"/>
        </w:rPr>
        <w:t>a</w:t>
      </w:r>
      <w:r w:rsidRPr="00AD5713">
        <w:rPr>
          <w:spacing w:val="2"/>
        </w:rPr>
        <w:t>r</w:t>
      </w:r>
      <w:r w:rsidRPr="00AD5713">
        <w:rPr>
          <w:spacing w:val="-1"/>
        </w:rPr>
        <w:t>d</w:t>
      </w:r>
      <w:r w:rsidRPr="00AD5713">
        <w:t>s</w:t>
      </w:r>
      <w:r w:rsidRPr="00AD5713">
        <w:rPr>
          <w:spacing w:val="53"/>
        </w:rPr>
        <w:t xml:space="preserve"> </w:t>
      </w:r>
      <w:r w:rsidRPr="00AD5713">
        <w:t>s</w:t>
      </w:r>
      <w:r w:rsidRPr="00AD5713">
        <w:rPr>
          <w:spacing w:val="-1"/>
        </w:rPr>
        <w:t>uppo</w:t>
      </w:r>
      <w:r w:rsidRPr="00AD5713">
        <w:t>rt</w:t>
      </w:r>
      <w:r w:rsidRPr="00AD5713">
        <w:rPr>
          <w:spacing w:val="54"/>
        </w:rPr>
        <w:t xml:space="preserve"> </w:t>
      </w:r>
      <w:r w:rsidRPr="00AD5713">
        <w:rPr>
          <w:spacing w:val="-1"/>
        </w:rPr>
        <w:t>ind</w:t>
      </w:r>
      <w:r w:rsidRPr="00AD5713">
        <w:rPr>
          <w:spacing w:val="1"/>
        </w:rPr>
        <w:t>i</w:t>
      </w:r>
      <w:r w:rsidRPr="00AD5713">
        <w:rPr>
          <w:spacing w:val="-3"/>
        </w:rPr>
        <w:t>v</w:t>
      </w:r>
      <w:r w:rsidRPr="00AD5713">
        <w:rPr>
          <w:spacing w:val="1"/>
        </w:rPr>
        <w:t>i</w:t>
      </w:r>
      <w:r w:rsidRPr="00AD5713">
        <w:rPr>
          <w:spacing w:val="-1"/>
        </w:rPr>
        <w:t>dual</w:t>
      </w:r>
      <w:r w:rsidRPr="00AD5713">
        <w:t>s</w:t>
      </w:r>
      <w:r w:rsidRPr="00AD5713">
        <w:rPr>
          <w:spacing w:val="55"/>
        </w:rPr>
        <w:t xml:space="preserve"> </w:t>
      </w:r>
      <w:r w:rsidRPr="00AD5713">
        <w:rPr>
          <w:spacing w:val="-4"/>
        </w:rPr>
        <w:t>w</w:t>
      </w:r>
      <w:r w:rsidRPr="00AD5713">
        <w:rPr>
          <w:spacing w:val="-1"/>
        </w:rPr>
        <w:t>h</w:t>
      </w:r>
      <w:r w:rsidRPr="00AD5713">
        <w:t>o</w:t>
      </w:r>
      <w:r w:rsidRPr="00AD5713">
        <w:rPr>
          <w:spacing w:val="52"/>
        </w:rPr>
        <w:t xml:space="preserve"> </w:t>
      </w:r>
      <w:r w:rsidRPr="00AD5713">
        <w:rPr>
          <w:spacing w:val="-1"/>
        </w:rPr>
        <w:t>a</w:t>
      </w:r>
      <w:r w:rsidRPr="00AD5713">
        <w:t>re</w:t>
      </w:r>
      <w:r w:rsidRPr="00AD5713">
        <w:rPr>
          <w:spacing w:val="52"/>
        </w:rPr>
        <w:t xml:space="preserve"> </w:t>
      </w:r>
      <w:r w:rsidRPr="00AD5713">
        <w:rPr>
          <w:spacing w:val="-1"/>
        </w:rPr>
        <w:t>ea</w:t>
      </w:r>
      <w:r w:rsidRPr="00AD5713">
        <w:t>r</w:t>
      </w:r>
      <w:r w:rsidRPr="00AD5713">
        <w:rPr>
          <w:spacing w:val="1"/>
        </w:rPr>
        <w:t>l</w:t>
      </w:r>
      <w:r w:rsidRPr="00AD5713">
        <w:t>y</w:t>
      </w:r>
      <w:r w:rsidRPr="00AD5713">
        <w:rPr>
          <w:spacing w:val="53"/>
        </w:rPr>
        <w:t xml:space="preserve"> </w:t>
      </w:r>
      <w:r w:rsidRPr="00AD5713">
        <w:rPr>
          <w:spacing w:val="-1"/>
        </w:rPr>
        <w:t>i</w:t>
      </w:r>
      <w:r w:rsidRPr="00AD5713">
        <w:t>n</w:t>
      </w:r>
      <w:r w:rsidRPr="00AD5713">
        <w:rPr>
          <w:spacing w:val="52"/>
        </w:rPr>
        <w:t xml:space="preserve"> </w:t>
      </w:r>
      <w:r w:rsidRPr="00AD5713">
        <w:t>t</w:t>
      </w:r>
      <w:r w:rsidRPr="00AD5713">
        <w:rPr>
          <w:spacing w:val="-1"/>
        </w:rPr>
        <w:t>hei</w:t>
      </w:r>
      <w:r w:rsidRPr="00AD5713">
        <w:t>r</w:t>
      </w:r>
      <w:r w:rsidRPr="00AD5713">
        <w:rPr>
          <w:spacing w:val="53"/>
        </w:rPr>
        <w:t xml:space="preserve"> </w:t>
      </w:r>
      <w:r w:rsidRPr="00AD5713">
        <w:t>c</w:t>
      </w:r>
      <w:r w:rsidRPr="00AD5713">
        <w:rPr>
          <w:spacing w:val="-1"/>
        </w:rPr>
        <w:t>lini</w:t>
      </w:r>
      <w:r w:rsidRPr="00AD5713">
        <w:t>c</w:t>
      </w:r>
      <w:r w:rsidRPr="00AD5713">
        <w:rPr>
          <w:spacing w:val="-1"/>
        </w:rPr>
        <w:t>a</w:t>
      </w:r>
      <w:r w:rsidRPr="00AD5713">
        <w:t>l</w:t>
      </w:r>
      <w:r w:rsidRPr="00AD5713">
        <w:rPr>
          <w:spacing w:val="52"/>
        </w:rPr>
        <w:t xml:space="preserve"> </w:t>
      </w:r>
      <w:r w:rsidRPr="00AD5713">
        <w:rPr>
          <w:spacing w:val="-1"/>
        </w:rPr>
        <w:t>a</w:t>
      </w:r>
      <w:r w:rsidRPr="00AD5713">
        <w:t>c</w:t>
      </w:r>
      <w:r w:rsidRPr="00AD5713">
        <w:rPr>
          <w:spacing w:val="-1"/>
        </w:rPr>
        <w:t>a</w:t>
      </w:r>
      <w:r w:rsidRPr="00AD5713">
        <w:rPr>
          <w:spacing w:val="1"/>
        </w:rPr>
        <w:t>de</w:t>
      </w:r>
      <w:r w:rsidRPr="00AD5713">
        <w:rPr>
          <w:spacing w:val="2"/>
        </w:rPr>
        <w:t>m</w:t>
      </w:r>
      <w:r w:rsidRPr="00AD5713">
        <w:rPr>
          <w:spacing w:val="-4"/>
        </w:rPr>
        <w:t>i</w:t>
      </w:r>
      <w:r w:rsidRPr="00AD5713">
        <w:t>c c</w:t>
      </w:r>
      <w:r w:rsidRPr="00AD5713">
        <w:rPr>
          <w:spacing w:val="-1"/>
        </w:rPr>
        <w:t>a</w:t>
      </w:r>
      <w:r w:rsidRPr="00AD5713">
        <w:t>r</w:t>
      </w:r>
      <w:r w:rsidRPr="00AD5713">
        <w:rPr>
          <w:spacing w:val="-1"/>
        </w:rPr>
        <w:t>ee</w:t>
      </w:r>
      <w:r w:rsidRPr="00AD5713">
        <w:t>r</w:t>
      </w:r>
      <w:r>
        <w:t xml:space="preserve"> and will be delivered through </w:t>
      </w:r>
      <w:r w:rsidRPr="001C6522">
        <w:rPr>
          <w:color w:val="auto"/>
        </w:rPr>
        <w:t>the Oxford Institute of Nursing, Midwifery and Allied Health Research (OxINMAHR), Faculty of Health and Life Sciences at Oxford Brookes University</w:t>
      </w:r>
      <w:r w:rsidR="005B3FCA">
        <w:rPr>
          <w:color w:val="auto"/>
        </w:rPr>
        <w:t xml:space="preserve"> (</w:t>
      </w:r>
      <w:hyperlink r:id="rId25" w:history="1">
        <w:r w:rsidR="005B3FCA" w:rsidRPr="005B3FCA">
          <w:rPr>
            <w:rStyle w:val="Hyperlink"/>
          </w:rPr>
          <w:t>brookes.ac.uk/</w:t>
        </w:r>
        <w:proofErr w:type="spellStart"/>
        <w:r w:rsidR="005B3FCA" w:rsidRPr="005B3FCA">
          <w:rPr>
            <w:rStyle w:val="Hyperlink"/>
          </w:rPr>
          <w:t>oxinmahr</w:t>
        </w:r>
        <w:proofErr w:type="spellEnd"/>
      </w:hyperlink>
      <w:r w:rsidR="005B3FCA">
        <w:rPr>
          <w:color w:val="auto"/>
        </w:rPr>
        <w:t>/)</w:t>
      </w:r>
      <w:r w:rsidRPr="001C6522">
        <w:rPr>
          <w:color w:val="auto"/>
        </w:rPr>
        <w:t>.</w:t>
      </w:r>
      <w:r w:rsidRPr="00AD5713">
        <w:t xml:space="preserve"> </w:t>
      </w:r>
    </w:p>
    <w:p w14:paraId="1BA7B88A" w14:textId="77777777" w:rsidR="001D0B25" w:rsidRDefault="001D0B25" w:rsidP="005B3FCA">
      <w:pPr>
        <w:pStyle w:val="Default"/>
        <w:jc w:val="both"/>
      </w:pPr>
    </w:p>
    <w:p w14:paraId="0C5F4680" w14:textId="53172B7E" w:rsidR="001D0B25" w:rsidRPr="00875C4B" w:rsidRDefault="001D0B25" w:rsidP="005B3FCA">
      <w:pPr>
        <w:pStyle w:val="Default"/>
        <w:jc w:val="both"/>
        <w:rPr>
          <w:color w:val="auto"/>
        </w:rPr>
      </w:pPr>
      <w:r w:rsidRPr="00AD5713">
        <w:t>T</w:t>
      </w:r>
      <w:r w:rsidRPr="00AD5713">
        <w:rPr>
          <w:spacing w:val="-1"/>
        </w:rPr>
        <w:t>h</w:t>
      </w:r>
      <w:r w:rsidRPr="00AD5713">
        <w:t>e</w:t>
      </w:r>
      <w:r w:rsidRPr="00AD5713">
        <w:rPr>
          <w:spacing w:val="44"/>
        </w:rPr>
        <w:t xml:space="preserve"> </w:t>
      </w:r>
      <w:r w:rsidRPr="00AD5713">
        <w:rPr>
          <w:spacing w:val="-1"/>
        </w:rPr>
        <w:t>in</w:t>
      </w:r>
      <w:r w:rsidRPr="00AD5713">
        <w:t>t</w:t>
      </w:r>
      <w:r w:rsidRPr="00AD5713">
        <w:rPr>
          <w:spacing w:val="-1"/>
        </w:rPr>
        <w:t>e</w:t>
      </w:r>
      <w:r w:rsidRPr="00AD5713">
        <w:t>r</w:t>
      </w:r>
      <w:r w:rsidRPr="00AD5713">
        <w:rPr>
          <w:spacing w:val="-1"/>
        </w:rPr>
        <w:t>n</w:t>
      </w:r>
      <w:r w:rsidRPr="00AD5713">
        <w:t>s</w:t>
      </w:r>
      <w:r w:rsidRPr="00AD5713">
        <w:rPr>
          <w:spacing w:val="-1"/>
        </w:rPr>
        <w:t>hi</w:t>
      </w:r>
      <w:r w:rsidRPr="00AD5713">
        <w:t>ps</w:t>
      </w:r>
      <w:r w:rsidRPr="00AD5713">
        <w:rPr>
          <w:spacing w:val="45"/>
        </w:rPr>
        <w:t xml:space="preserve"> </w:t>
      </w:r>
      <w:r w:rsidRPr="001C6522">
        <w:rPr>
          <w:color w:val="auto"/>
        </w:rPr>
        <w:t xml:space="preserve">will </w:t>
      </w:r>
      <w:proofErr w:type="gramStart"/>
      <w:r w:rsidRPr="001C6522">
        <w:rPr>
          <w:color w:val="auto"/>
        </w:rPr>
        <w:t>provide an introduction to</w:t>
      </w:r>
      <w:proofErr w:type="gramEnd"/>
      <w:r w:rsidRPr="001C6522">
        <w:rPr>
          <w:color w:val="auto"/>
        </w:rPr>
        <w:t xml:space="preserve"> a range of concepts and approaches relating to applied health research aimed at supporting Nursing, Midwifery and Allied Health Professional</w:t>
      </w:r>
      <w:r w:rsidR="005D78C4">
        <w:rPr>
          <w:color w:val="auto"/>
        </w:rPr>
        <w:t xml:space="preserve"> </w:t>
      </w:r>
      <w:r w:rsidRPr="001C6522">
        <w:rPr>
          <w:color w:val="auto"/>
        </w:rPr>
        <w:t xml:space="preserve">interns </w:t>
      </w:r>
      <w:r w:rsidR="000B2AF5" w:rsidRPr="001C6522">
        <w:rPr>
          <w:color w:val="auto"/>
        </w:rPr>
        <w:t>to</w:t>
      </w:r>
      <w:r>
        <w:rPr>
          <w:color w:val="auto"/>
        </w:rPr>
        <w:t xml:space="preserve"> </w:t>
      </w:r>
      <w:r w:rsidRPr="001C6522">
        <w:rPr>
          <w:color w:val="auto"/>
        </w:rPr>
        <w:t>apply for an NIHR Pre-doctoral Clinical Academic Fellowship (PCAF</w:t>
      </w:r>
      <w:r w:rsidR="000B2AF5">
        <w:rPr>
          <w:color w:val="auto"/>
        </w:rPr>
        <w:t>);</w:t>
      </w:r>
      <w:r w:rsidRPr="001C6522">
        <w:rPr>
          <w:color w:val="auto"/>
        </w:rPr>
        <w:t xml:space="preserve"> an NIHR Clinical Doctoral Research Fellowship (CDRF)</w:t>
      </w:r>
      <w:r w:rsidR="000B2AF5">
        <w:rPr>
          <w:color w:val="auto"/>
        </w:rPr>
        <w:t xml:space="preserve">, </w:t>
      </w:r>
      <w:r>
        <w:rPr>
          <w:color w:val="auto"/>
        </w:rPr>
        <w:t xml:space="preserve">and/or </w:t>
      </w:r>
      <w:r w:rsidRPr="001C6522">
        <w:rPr>
          <w:color w:val="auto"/>
        </w:rPr>
        <w:t xml:space="preserve">work within a research team that will submit a proposal for funding </w:t>
      </w:r>
    </w:p>
    <w:p w14:paraId="3E20511A" w14:textId="77777777" w:rsidR="001D0B25" w:rsidRPr="001C6522" w:rsidRDefault="001D0B25" w:rsidP="005B3FCA">
      <w:pPr>
        <w:pStyle w:val="Default"/>
        <w:jc w:val="both"/>
        <w:rPr>
          <w:color w:val="auto"/>
        </w:rPr>
      </w:pPr>
    </w:p>
    <w:p w14:paraId="78D4198D" w14:textId="77777777" w:rsidR="001D0B25" w:rsidRPr="001C6522" w:rsidRDefault="001D0B25" w:rsidP="005B3FCA">
      <w:pPr>
        <w:pStyle w:val="Default"/>
        <w:jc w:val="both"/>
        <w:rPr>
          <w:color w:val="auto"/>
        </w:rPr>
      </w:pPr>
      <w:r w:rsidRPr="00AD5713">
        <w:t>It</w:t>
      </w:r>
      <w:r w:rsidRPr="00AD5713">
        <w:rPr>
          <w:spacing w:val="8"/>
        </w:rPr>
        <w:t xml:space="preserve"> </w:t>
      </w:r>
      <w:r w:rsidRPr="00AD5713">
        <w:rPr>
          <w:spacing w:val="-1"/>
        </w:rPr>
        <w:t>i</w:t>
      </w:r>
      <w:r w:rsidRPr="00AD5713">
        <w:t>s</w:t>
      </w:r>
      <w:r w:rsidRPr="00AD5713">
        <w:rPr>
          <w:spacing w:val="7"/>
        </w:rPr>
        <w:t xml:space="preserve"> </w:t>
      </w:r>
      <w:r w:rsidRPr="00AD5713">
        <w:rPr>
          <w:spacing w:val="-4"/>
        </w:rPr>
        <w:t>i</w:t>
      </w:r>
      <w:r w:rsidRPr="00AD5713">
        <w:rPr>
          <w:spacing w:val="4"/>
        </w:rPr>
        <w:t>m</w:t>
      </w:r>
      <w:r w:rsidRPr="00AD5713">
        <w:rPr>
          <w:spacing w:val="-1"/>
        </w:rPr>
        <w:t>po</w:t>
      </w:r>
      <w:r w:rsidRPr="00AD5713">
        <w:t>rt</w:t>
      </w:r>
      <w:r w:rsidRPr="00AD5713">
        <w:rPr>
          <w:spacing w:val="-1"/>
        </w:rPr>
        <w:t>an</w:t>
      </w:r>
      <w:r w:rsidRPr="00AD5713">
        <w:t>t</w:t>
      </w:r>
      <w:r w:rsidRPr="00AD5713">
        <w:rPr>
          <w:spacing w:val="5"/>
        </w:rPr>
        <w:t xml:space="preserve"> </w:t>
      </w:r>
      <w:r w:rsidRPr="00AD5713">
        <w:rPr>
          <w:spacing w:val="3"/>
        </w:rPr>
        <w:t>f</w:t>
      </w:r>
      <w:r w:rsidRPr="00AD5713">
        <w:rPr>
          <w:spacing w:val="-1"/>
        </w:rPr>
        <w:t>o</w:t>
      </w:r>
      <w:r w:rsidRPr="00AD5713">
        <w:t>r</w:t>
      </w:r>
      <w:r w:rsidRPr="00AD5713">
        <w:rPr>
          <w:spacing w:val="7"/>
        </w:rPr>
        <w:t xml:space="preserve"> </w:t>
      </w:r>
      <w:r w:rsidRPr="00AD5713">
        <w:t>s</w:t>
      </w:r>
      <w:r w:rsidRPr="00AD5713">
        <w:rPr>
          <w:spacing w:val="-1"/>
        </w:rPr>
        <w:t>u</w:t>
      </w:r>
      <w:r w:rsidRPr="00AD5713">
        <w:t>cc</w:t>
      </w:r>
      <w:r w:rsidRPr="00AD5713">
        <w:rPr>
          <w:spacing w:val="-4"/>
        </w:rPr>
        <w:t>e</w:t>
      </w:r>
      <w:r w:rsidRPr="00AD5713">
        <w:rPr>
          <w:spacing w:val="2"/>
        </w:rPr>
        <w:t>s</w:t>
      </w:r>
      <w:r w:rsidRPr="00AD5713">
        <w:rPr>
          <w:spacing w:val="-3"/>
        </w:rPr>
        <w:t>s</w:t>
      </w:r>
      <w:r w:rsidRPr="00AD5713">
        <w:rPr>
          <w:spacing w:val="3"/>
        </w:rPr>
        <w:t>f</w:t>
      </w:r>
      <w:r w:rsidRPr="00AD5713">
        <w:rPr>
          <w:spacing w:val="-1"/>
        </w:rPr>
        <w:t>u</w:t>
      </w:r>
      <w:r w:rsidRPr="00AD5713">
        <w:t>l</w:t>
      </w:r>
      <w:r w:rsidRPr="00AD5713">
        <w:rPr>
          <w:spacing w:val="7"/>
        </w:rPr>
        <w:t xml:space="preserve"> </w:t>
      </w:r>
      <w:r w:rsidRPr="00AD5713">
        <w:rPr>
          <w:spacing w:val="-1"/>
        </w:rPr>
        <w:t>in</w:t>
      </w:r>
      <w:r w:rsidRPr="00AD5713">
        <w:t>t</w:t>
      </w:r>
      <w:r w:rsidRPr="00AD5713">
        <w:rPr>
          <w:spacing w:val="-1"/>
        </w:rPr>
        <w:t>e</w:t>
      </w:r>
      <w:r w:rsidRPr="00AD5713">
        <w:t>r</w:t>
      </w:r>
      <w:r w:rsidRPr="00AD5713">
        <w:rPr>
          <w:spacing w:val="-1"/>
        </w:rPr>
        <w:t>n</w:t>
      </w:r>
      <w:r w:rsidRPr="00AD5713">
        <w:t>s</w:t>
      </w:r>
      <w:r w:rsidRPr="00AD5713">
        <w:rPr>
          <w:spacing w:val="7"/>
        </w:rPr>
        <w:t xml:space="preserve"> </w:t>
      </w:r>
      <w:r w:rsidRPr="00AD5713">
        <w:t>to</w:t>
      </w:r>
      <w:r w:rsidRPr="00AD5713">
        <w:rPr>
          <w:spacing w:val="6"/>
        </w:rPr>
        <w:t xml:space="preserve"> </w:t>
      </w:r>
      <w:r w:rsidRPr="00AD5713">
        <w:rPr>
          <w:spacing w:val="-1"/>
        </w:rPr>
        <w:t>h</w:t>
      </w:r>
      <w:r w:rsidRPr="00AD5713">
        <w:rPr>
          <w:spacing w:val="1"/>
        </w:rPr>
        <w:t>a</w:t>
      </w:r>
      <w:r w:rsidRPr="00AD5713">
        <w:rPr>
          <w:spacing w:val="-3"/>
        </w:rPr>
        <w:t>v</w:t>
      </w:r>
      <w:r w:rsidRPr="00AD5713">
        <w:t>e</w:t>
      </w:r>
      <w:r w:rsidRPr="00AD5713">
        <w:rPr>
          <w:spacing w:val="6"/>
        </w:rPr>
        <w:t xml:space="preserve"> </w:t>
      </w:r>
      <w:r w:rsidRPr="00AD5713">
        <w:rPr>
          <w:spacing w:val="2"/>
        </w:rPr>
        <w:t>s</w:t>
      </w:r>
      <w:r w:rsidRPr="00AD5713">
        <w:rPr>
          <w:spacing w:val="1"/>
        </w:rPr>
        <w:t>u</w:t>
      </w:r>
      <w:r w:rsidRPr="00AD5713">
        <w:rPr>
          <w:spacing w:val="-1"/>
        </w:rPr>
        <w:t>ppo</w:t>
      </w:r>
      <w:r w:rsidRPr="00AD5713">
        <w:t>rt</w:t>
      </w:r>
      <w:r w:rsidRPr="00AD5713">
        <w:rPr>
          <w:spacing w:val="8"/>
        </w:rPr>
        <w:t xml:space="preserve"> </w:t>
      </w:r>
      <w:r w:rsidRPr="00AD5713">
        <w:rPr>
          <w:spacing w:val="3"/>
        </w:rPr>
        <w:t>f</w:t>
      </w:r>
      <w:r w:rsidRPr="00AD5713">
        <w:t>r</w:t>
      </w:r>
      <w:r w:rsidRPr="00AD5713">
        <w:rPr>
          <w:spacing w:val="-4"/>
        </w:rPr>
        <w:t>o</w:t>
      </w:r>
      <w:r w:rsidRPr="00AD5713">
        <w:t>m</w:t>
      </w:r>
      <w:r w:rsidRPr="00AD5713">
        <w:rPr>
          <w:spacing w:val="10"/>
        </w:rPr>
        <w:t xml:space="preserve"> </w:t>
      </w:r>
      <w:r w:rsidRPr="00AD5713">
        <w:t>t</w:t>
      </w:r>
      <w:r w:rsidRPr="00AD5713">
        <w:rPr>
          <w:spacing w:val="-1"/>
        </w:rPr>
        <w:t>hei</w:t>
      </w:r>
      <w:r w:rsidRPr="00AD5713">
        <w:t>r</w:t>
      </w:r>
      <w:r w:rsidRPr="00AD5713">
        <w:rPr>
          <w:spacing w:val="7"/>
        </w:rPr>
        <w:t xml:space="preserve"> </w:t>
      </w:r>
      <w:r w:rsidRPr="00AD5713">
        <w:rPr>
          <w:spacing w:val="-1"/>
        </w:rPr>
        <w:t>lin</w:t>
      </w:r>
      <w:r w:rsidRPr="00AD5713">
        <w:t>e</w:t>
      </w:r>
      <w:r w:rsidRPr="00AD5713">
        <w:rPr>
          <w:spacing w:val="6"/>
        </w:rPr>
        <w:t xml:space="preserve"> </w:t>
      </w:r>
      <w:r w:rsidRPr="00AD5713">
        <w:rPr>
          <w:spacing w:val="4"/>
        </w:rPr>
        <w:t>m</w:t>
      </w:r>
      <w:r w:rsidRPr="00AD5713">
        <w:rPr>
          <w:spacing w:val="-4"/>
        </w:rPr>
        <w:t>a</w:t>
      </w:r>
      <w:r w:rsidRPr="00AD5713">
        <w:rPr>
          <w:spacing w:val="-1"/>
        </w:rPr>
        <w:t>nage</w:t>
      </w:r>
      <w:r w:rsidRPr="00AD5713">
        <w:t>r.</w:t>
      </w:r>
      <w:r w:rsidRPr="00AD5713">
        <w:rPr>
          <w:spacing w:val="8"/>
        </w:rPr>
        <w:t xml:space="preserve"> </w:t>
      </w:r>
      <w:r>
        <w:t>T</w:t>
      </w:r>
      <w:r w:rsidRPr="00AD5713">
        <w:rPr>
          <w:spacing w:val="-1"/>
        </w:rPr>
        <w:t>h</w:t>
      </w:r>
      <w:r w:rsidRPr="00AD5713">
        <w:t xml:space="preserve">e </w:t>
      </w:r>
      <w:r w:rsidRPr="00AD5713">
        <w:rPr>
          <w:spacing w:val="-1"/>
        </w:rPr>
        <w:t>ob</w:t>
      </w:r>
      <w:r w:rsidRPr="00AD5713">
        <w:rPr>
          <w:spacing w:val="1"/>
        </w:rPr>
        <w:t>j</w:t>
      </w:r>
      <w:r w:rsidRPr="00AD5713">
        <w:rPr>
          <w:spacing w:val="-1"/>
        </w:rPr>
        <w:t>e</w:t>
      </w:r>
      <w:r w:rsidRPr="00AD5713">
        <w:t>ct</w:t>
      </w:r>
      <w:r w:rsidRPr="00AD5713">
        <w:rPr>
          <w:spacing w:val="-1"/>
        </w:rPr>
        <w:t>i</w:t>
      </w:r>
      <w:r w:rsidRPr="00AD5713">
        <w:rPr>
          <w:spacing w:val="-3"/>
        </w:rPr>
        <w:t>v</w:t>
      </w:r>
      <w:r w:rsidRPr="00AD5713">
        <w:rPr>
          <w:spacing w:val="-1"/>
        </w:rPr>
        <w:t>e</w:t>
      </w:r>
      <w:r w:rsidRPr="00AD5713">
        <w:t>s</w:t>
      </w:r>
      <w:r w:rsidRPr="00AD5713">
        <w:rPr>
          <w:spacing w:val="12"/>
        </w:rPr>
        <w:t xml:space="preserve"> </w:t>
      </w:r>
      <w:r w:rsidRPr="00AD5713">
        <w:rPr>
          <w:spacing w:val="-1"/>
        </w:rPr>
        <w:t>o</w:t>
      </w:r>
      <w:r w:rsidRPr="00AD5713">
        <w:t>f</w:t>
      </w:r>
      <w:r w:rsidRPr="00AD5713">
        <w:rPr>
          <w:spacing w:val="15"/>
        </w:rPr>
        <w:t xml:space="preserve"> </w:t>
      </w:r>
      <w:r w:rsidRPr="00AD5713">
        <w:t>t</w:t>
      </w:r>
      <w:r w:rsidRPr="00AD5713">
        <w:rPr>
          <w:spacing w:val="-1"/>
        </w:rPr>
        <w:t>h</w:t>
      </w:r>
      <w:r w:rsidRPr="00AD5713">
        <w:t>e</w:t>
      </w:r>
      <w:r w:rsidRPr="00AD5713">
        <w:rPr>
          <w:spacing w:val="11"/>
        </w:rPr>
        <w:t xml:space="preserve"> </w:t>
      </w:r>
      <w:r w:rsidRPr="00AD5713">
        <w:rPr>
          <w:spacing w:val="-1"/>
        </w:rPr>
        <w:t>in</w:t>
      </w:r>
      <w:r w:rsidRPr="00AD5713">
        <w:t>t</w:t>
      </w:r>
      <w:r w:rsidRPr="00AD5713">
        <w:rPr>
          <w:spacing w:val="-1"/>
        </w:rPr>
        <w:t>e</w:t>
      </w:r>
      <w:r w:rsidRPr="00AD5713">
        <w:t>r</w:t>
      </w:r>
      <w:r w:rsidRPr="00AD5713">
        <w:rPr>
          <w:spacing w:val="-1"/>
        </w:rPr>
        <w:t>n</w:t>
      </w:r>
      <w:r w:rsidRPr="00AD5713">
        <w:t>s</w:t>
      </w:r>
      <w:r w:rsidRPr="00AD5713">
        <w:rPr>
          <w:spacing w:val="-1"/>
        </w:rPr>
        <w:t>hi</w:t>
      </w:r>
      <w:r w:rsidRPr="00AD5713">
        <w:t>p</w:t>
      </w:r>
      <w:r w:rsidRPr="00AD5713">
        <w:rPr>
          <w:spacing w:val="11"/>
        </w:rPr>
        <w:t xml:space="preserve"> </w:t>
      </w:r>
      <w:r w:rsidRPr="00AD5713">
        <w:rPr>
          <w:spacing w:val="-1"/>
        </w:rPr>
        <w:t>a</w:t>
      </w:r>
      <w:r w:rsidRPr="00AD5713">
        <w:rPr>
          <w:spacing w:val="1"/>
        </w:rPr>
        <w:t>n</w:t>
      </w:r>
      <w:r w:rsidRPr="00AD5713">
        <w:t>d</w:t>
      </w:r>
      <w:r w:rsidRPr="00AD5713">
        <w:rPr>
          <w:spacing w:val="11"/>
        </w:rPr>
        <w:t xml:space="preserve"> </w:t>
      </w:r>
      <w:r w:rsidRPr="00AD5713">
        <w:rPr>
          <w:spacing w:val="3"/>
        </w:rPr>
        <w:t>f</w:t>
      </w:r>
      <w:r w:rsidRPr="00AD5713">
        <w:rPr>
          <w:spacing w:val="-1"/>
        </w:rPr>
        <w:t>u</w:t>
      </w:r>
      <w:r w:rsidRPr="00AD5713">
        <w:t>t</w:t>
      </w:r>
      <w:r w:rsidRPr="00AD5713">
        <w:rPr>
          <w:spacing w:val="-1"/>
        </w:rPr>
        <w:t>u</w:t>
      </w:r>
      <w:r w:rsidRPr="00AD5713">
        <w:t>re</w:t>
      </w:r>
      <w:r w:rsidRPr="00AD5713">
        <w:rPr>
          <w:spacing w:val="11"/>
        </w:rPr>
        <w:t xml:space="preserve"> </w:t>
      </w:r>
      <w:r w:rsidRPr="00AD5713">
        <w:t>c</w:t>
      </w:r>
      <w:r w:rsidRPr="00AD5713">
        <w:rPr>
          <w:spacing w:val="-1"/>
        </w:rPr>
        <w:t>lini</w:t>
      </w:r>
      <w:r w:rsidRPr="00AD5713">
        <w:t>c</w:t>
      </w:r>
      <w:r w:rsidRPr="00AD5713">
        <w:rPr>
          <w:spacing w:val="-1"/>
        </w:rPr>
        <w:t>a</w:t>
      </w:r>
      <w:r w:rsidRPr="00AD5713">
        <w:t>l</w:t>
      </w:r>
      <w:r w:rsidRPr="00AD5713">
        <w:rPr>
          <w:spacing w:val="11"/>
        </w:rPr>
        <w:t xml:space="preserve"> </w:t>
      </w:r>
      <w:r w:rsidRPr="00AD5713">
        <w:rPr>
          <w:spacing w:val="1"/>
        </w:rPr>
        <w:t>a</w:t>
      </w:r>
      <w:r w:rsidRPr="00AD5713">
        <w:t>c</w:t>
      </w:r>
      <w:r w:rsidRPr="00AD5713">
        <w:rPr>
          <w:spacing w:val="-1"/>
        </w:rPr>
        <w:t>ade</w:t>
      </w:r>
      <w:r w:rsidRPr="00AD5713">
        <w:rPr>
          <w:spacing w:val="4"/>
        </w:rPr>
        <w:t>m</w:t>
      </w:r>
      <w:r w:rsidRPr="00AD5713">
        <w:rPr>
          <w:spacing w:val="-1"/>
        </w:rPr>
        <w:t>i</w:t>
      </w:r>
      <w:r w:rsidRPr="00AD5713">
        <w:t>c</w:t>
      </w:r>
      <w:r w:rsidRPr="00AD5713">
        <w:rPr>
          <w:spacing w:val="12"/>
        </w:rPr>
        <w:t xml:space="preserve"> </w:t>
      </w:r>
      <w:r w:rsidRPr="00AD5713">
        <w:rPr>
          <w:spacing w:val="-1"/>
        </w:rPr>
        <w:t>a</w:t>
      </w:r>
      <w:r w:rsidRPr="00AD5713">
        <w:t>s</w:t>
      </w:r>
      <w:r w:rsidRPr="00AD5713">
        <w:rPr>
          <w:spacing w:val="-1"/>
        </w:rPr>
        <w:t>pi</w:t>
      </w:r>
      <w:r w:rsidRPr="00AD5713">
        <w:t>r</w:t>
      </w:r>
      <w:r w:rsidRPr="00AD5713">
        <w:rPr>
          <w:spacing w:val="-1"/>
        </w:rPr>
        <w:t>a</w:t>
      </w:r>
      <w:r w:rsidRPr="00AD5713">
        <w:t>t</w:t>
      </w:r>
      <w:r w:rsidRPr="00AD5713">
        <w:rPr>
          <w:spacing w:val="-1"/>
        </w:rPr>
        <w:t>ion</w:t>
      </w:r>
      <w:r w:rsidRPr="00AD5713">
        <w:t>s</w:t>
      </w:r>
      <w:r w:rsidRPr="00AD5713">
        <w:rPr>
          <w:spacing w:val="12"/>
        </w:rPr>
        <w:t xml:space="preserve"> </w:t>
      </w:r>
      <w:r w:rsidRPr="00AD5713">
        <w:t>s</w:t>
      </w:r>
      <w:r w:rsidRPr="00AD5713">
        <w:rPr>
          <w:spacing w:val="-1"/>
        </w:rPr>
        <w:t>houl</w:t>
      </w:r>
      <w:r w:rsidRPr="00AD5713">
        <w:t>d</w:t>
      </w:r>
      <w:r w:rsidRPr="00AD5713">
        <w:rPr>
          <w:spacing w:val="11"/>
        </w:rPr>
        <w:t xml:space="preserve"> </w:t>
      </w:r>
      <w:r w:rsidRPr="00AD5713">
        <w:rPr>
          <w:spacing w:val="1"/>
        </w:rPr>
        <w:t>a</w:t>
      </w:r>
      <w:r w:rsidRPr="00AD5713">
        <w:rPr>
          <w:spacing w:val="-1"/>
        </w:rPr>
        <w:t>lig</w:t>
      </w:r>
      <w:r w:rsidRPr="00AD5713">
        <w:t>n</w:t>
      </w:r>
      <w:r w:rsidRPr="00AD5713">
        <w:rPr>
          <w:spacing w:val="14"/>
        </w:rPr>
        <w:t xml:space="preserve"> </w:t>
      </w:r>
      <w:r w:rsidRPr="00AD5713">
        <w:rPr>
          <w:spacing w:val="-4"/>
        </w:rPr>
        <w:t>w</w:t>
      </w:r>
      <w:r w:rsidRPr="00AD5713">
        <w:rPr>
          <w:spacing w:val="-1"/>
        </w:rPr>
        <w:t>i</w:t>
      </w:r>
      <w:r w:rsidRPr="00AD5713">
        <w:rPr>
          <w:spacing w:val="3"/>
        </w:rPr>
        <w:t>t</w:t>
      </w:r>
      <w:r w:rsidRPr="00AD5713">
        <w:t>h</w:t>
      </w:r>
      <w:r w:rsidRPr="00AD5713">
        <w:rPr>
          <w:spacing w:val="11"/>
        </w:rPr>
        <w:t xml:space="preserve"> </w:t>
      </w:r>
      <w:r w:rsidRPr="00AD5713">
        <w:t>t</w:t>
      </w:r>
      <w:r w:rsidRPr="00AD5713">
        <w:rPr>
          <w:spacing w:val="-1"/>
        </w:rPr>
        <w:t>e</w:t>
      </w:r>
      <w:r w:rsidRPr="00AD5713">
        <w:rPr>
          <w:spacing w:val="-4"/>
        </w:rPr>
        <w:t>a</w:t>
      </w:r>
      <w:r w:rsidRPr="00AD5713">
        <w:rPr>
          <w:spacing w:val="4"/>
        </w:rPr>
        <w:t>m</w:t>
      </w:r>
      <w:r w:rsidRPr="00AD5713">
        <w:t>/s</w:t>
      </w:r>
      <w:r w:rsidRPr="00AD5713">
        <w:rPr>
          <w:spacing w:val="-1"/>
        </w:rPr>
        <w:t>e</w:t>
      </w:r>
      <w:r w:rsidRPr="00AD5713">
        <w:rPr>
          <w:spacing w:val="-3"/>
        </w:rPr>
        <w:t>rv</w:t>
      </w:r>
      <w:r w:rsidRPr="00AD5713">
        <w:rPr>
          <w:spacing w:val="-1"/>
        </w:rPr>
        <w:t>i</w:t>
      </w:r>
      <w:r w:rsidRPr="00AD5713">
        <w:t>ce c</w:t>
      </w:r>
      <w:r w:rsidRPr="00AD5713">
        <w:rPr>
          <w:spacing w:val="-1"/>
        </w:rPr>
        <w:t>lini</w:t>
      </w:r>
      <w:r w:rsidRPr="00AD5713">
        <w:t>c</w:t>
      </w:r>
      <w:r w:rsidRPr="00AD5713">
        <w:rPr>
          <w:spacing w:val="1"/>
        </w:rPr>
        <w:t>a</w:t>
      </w:r>
      <w:r w:rsidRPr="00AD5713">
        <w:t>l</w:t>
      </w:r>
      <w:r w:rsidRPr="00AD5713">
        <w:rPr>
          <w:spacing w:val="-1"/>
        </w:rPr>
        <w:t xml:space="preserve"> p</w:t>
      </w:r>
      <w:r w:rsidRPr="00AD5713">
        <w:t>ri</w:t>
      </w:r>
      <w:r w:rsidRPr="00AD5713">
        <w:rPr>
          <w:spacing w:val="-2"/>
        </w:rPr>
        <w:t>o</w:t>
      </w:r>
      <w:r w:rsidRPr="00AD5713">
        <w:t>riti</w:t>
      </w:r>
      <w:r w:rsidRPr="00AD5713">
        <w:rPr>
          <w:spacing w:val="-2"/>
        </w:rPr>
        <w:t>e</w:t>
      </w:r>
      <w:r w:rsidRPr="00AD5713">
        <w:t xml:space="preserve">s </w:t>
      </w:r>
      <w:r w:rsidRPr="00AD5713">
        <w:rPr>
          <w:spacing w:val="1"/>
        </w:rPr>
        <w:t>a</w:t>
      </w:r>
      <w:r w:rsidRPr="00AD5713">
        <w:rPr>
          <w:spacing w:val="-1"/>
        </w:rPr>
        <w:t>n</w:t>
      </w:r>
      <w:r w:rsidRPr="00AD5713">
        <w:t>d</w:t>
      </w:r>
      <w:r w:rsidRPr="00AD5713">
        <w:rPr>
          <w:spacing w:val="-1"/>
        </w:rPr>
        <w:t xml:space="preserve"> n</w:t>
      </w:r>
      <w:r w:rsidRPr="00AD5713">
        <w:rPr>
          <w:spacing w:val="1"/>
        </w:rPr>
        <w:t>e</w:t>
      </w:r>
      <w:r w:rsidRPr="00AD5713">
        <w:rPr>
          <w:spacing w:val="-1"/>
        </w:rPr>
        <w:t>ed</w:t>
      </w:r>
      <w:r w:rsidRPr="00AD5713">
        <w:t>s.</w:t>
      </w:r>
      <w:r>
        <w:t xml:space="preserve"> </w:t>
      </w:r>
      <w:r w:rsidRPr="001C6522">
        <w:rPr>
          <w:color w:val="auto"/>
        </w:rPr>
        <w:t>Applications are particularly welcomed where the focus of the</w:t>
      </w:r>
      <w:r>
        <w:rPr>
          <w:color w:val="auto"/>
        </w:rPr>
        <w:t xml:space="preserve"> </w:t>
      </w:r>
      <w:r w:rsidRPr="001C6522">
        <w:rPr>
          <w:color w:val="auto"/>
        </w:rPr>
        <w:t>proposed research is in the following HEE priority areas: Improving the experience of people with dementia</w:t>
      </w:r>
      <w:r>
        <w:rPr>
          <w:color w:val="auto"/>
        </w:rPr>
        <w:t xml:space="preserve">; </w:t>
      </w:r>
      <w:r w:rsidRPr="001C6522">
        <w:rPr>
          <w:color w:val="auto"/>
        </w:rPr>
        <w:t>Primary and community care</w:t>
      </w:r>
      <w:r>
        <w:rPr>
          <w:color w:val="auto"/>
        </w:rPr>
        <w:t xml:space="preserve">; </w:t>
      </w:r>
      <w:r w:rsidRPr="001C6522">
        <w:rPr>
          <w:color w:val="auto"/>
        </w:rPr>
        <w:t>Compassionate care and the NHS Constitution</w:t>
      </w:r>
      <w:r>
        <w:rPr>
          <w:color w:val="auto"/>
        </w:rPr>
        <w:t xml:space="preserve">; </w:t>
      </w:r>
      <w:r w:rsidRPr="001C6522">
        <w:rPr>
          <w:color w:val="auto"/>
        </w:rPr>
        <w:t>Urgent &amp; Emergency care</w:t>
      </w:r>
      <w:r>
        <w:rPr>
          <w:color w:val="auto"/>
        </w:rPr>
        <w:t xml:space="preserve">; </w:t>
      </w:r>
      <w:r w:rsidRPr="001C6522">
        <w:rPr>
          <w:color w:val="auto"/>
        </w:rPr>
        <w:t>Care for people with Intellectual Disabilities</w:t>
      </w:r>
      <w:r>
        <w:rPr>
          <w:color w:val="auto"/>
        </w:rPr>
        <w:t xml:space="preserve">; </w:t>
      </w:r>
      <w:r w:rsidRPr="001C6522">
        <w:rPr>
          <w:color w:val="auto"/>
        </w:rPr>
        <w:t>Improving Patient Safety</w:t>
      </w:r>
      <w:r>
        <w:rPr>
          <w:color w:val="auto"/>
        </w:rPr>
        <w:t xml:space="preserve">; </w:t>
      </w:r>
      <w:r w:rsidRPr="001C6522">
        <w:rPr>
          <w:color w:val="auto"/>
        </w:rPr>
        <w:t>Technology Enhanced Learning</w:t>
      </w:r>
    </w:p>
    <w:p w14:paraId="7BE51E85" w14:textId="77777777" w:rsidR="001D0B25" w:rsidRPr="00AD5713" w:rsidRDefault="001D0B25" w:rsidP="005B3FCA">
      <w:pPr>
        <w:pStyle w:val="BodyText"/>
        <w:spacing w:line="264" w:lineRule="exact"/>
        <w:ind w:left="113" w:right="391"/>
        <w:jc w:val="both"/>
        <w:rPr>
          <w:rFonts w:cs="Arial"/>
        </w:rPr>
      </w:pPr>
    </w:p>
    <w:p w14:paraId="79A419E5" w14:textId="1ADE5BDF" w:rsidR="000B2AF5" w:rsidRDefault="000B2AF5" w:rsidP="005B3FCA">
      <w:pPr>
        <w:pStyle w:val="BodyText"/>
        <w:spacing w:line="264" w:lineRule="exact"/>
        <w:ind w:left="0" w:right="391"/>
        <w:jc w:val="both"/>
        <w:rPr>
          <w:spacing w:val="-1"/>
          <w:sz w:val="24"/>
          <w:szCs w:val="24"/>
        </w:rPr>
      </w:pPr>
      <w:r>
        <w:rPr>
          <w:spacing w:val="-1"/>
          <w:sz w:val="24"/>
          <w:szCs w:val="24"/>
        </w:rPr>
        <w:t xml:space="preserve">For further information about the HEE-NIHR </w:t>
      </w:r>
      <w:r w:rsidR="00BA2424">
        <w:rPr>
          <w:spacing w:val="-1"/>
          <w:sz w:val="24"/>
          <w:szCs w:val="24"/>
        </w:rPr>
        <w:t>ICA</w:t>
      </w:r>
      <w:r w:rsidR="00716C0F">
        <w:rPr>
          <w:spacing w:val="-1"/>
          <w:sz w:val="24"/>
          <w:szCs w:val="24"/>
        </w:rPr>
        <w:t xml:space="preserve"> Programme</w:t>
      </w:r>
      <w:r>
        <w:rPr>
          <w:spacing w:val="-1"/>
          <w:sz w:val="24"/>
          <w:szCs w:val="24"/>
        </w:rPr>
        <w:t xml:space="preserve"> please follow the link below:</w:t>
      </w:r>
    </w:p>
    <w:p w14:paraId="1FD0CE87" w14:textId="3E9C4A72" w:rsidR="001D0B25" w:rsidRPr="001F37DF" w:rsidRDefault="00144496" w:rsidP="005B3FCA">
      <w:pPr>
        <w:pStyle w:val="BodyText"/>
        <w:spacing w:line="264" w:lineRule="exact"/>
        <w:ind w:left="0" w:right="391"/>
        <w:jc w:val="both"/>
        <w:rPr>
          <w:rFonts w:cs="Arial"/>
          <w:sz w:val="24"/>
          <w:szCs w:val="24"/>
        </w:rPr>
      </w:pPr>
      <w:hyperlink r:id="rId26" w:history="1">
        <w:r w:rsidR="000B2AF5" w:rsidRPr="00C75288">
          <w:rPr>
            <w:rStyle w:val="Hyperlink"/>
            <w:sz w:val="24"/>
            <w:szCs w:val="24"/>
          </w:rPr>
          <w:t>https://www.nihr.ac.uk/explore-nihr/academy-programmes/hee-nihr-integrated-clinical-academic-programme.htm</w:t>
        </w:r>
      </w:hyperlink>
    </w:p>
    <w:p w14:paraId="2880DD20" w14:textId="5BA603A9" w:rsidR="002D6889" w:rsidRDefault="002D6889" w:rsidP="002D6889"/>
    <w:p w14:paraId="0AE74F07" w14:textId="6C2E57A8" w:rsidR="005B3FCA" w:rsidRDefault="005B3FCA" w:rsidP="002D6889"/>
    <w:p w14:paraId="48E5B9C6" w14:textId="3014B094" w:rsidR="000B2AF5" w:rsidRDefault="000B2AF5" w:rsidP="002D6889"/>
    <w:p w14:paraId="24C6FAD4" w14:textId="0091616C" w:rsidR="000B2AF5" w:rsidRDefault="000B2AF5" w:rsidP="002D6889"/>
    <w:p w14:paraId="64532DDF" w14:textId="6613A258" w:rsidR="000B2AF5" w:rsidRDefault="000B2AF5" w:rsidP="002D6889"/>
    <w:p w14:paraId="1A480993" w14:textId="58A40CB1" w:rsidR="000B2AF5" w:rsidRDefault="000B2AF5" w:rsidP="002D6889"/>
    <w:p w14:paraId="2887B64C" w14:textId="79694CD6" w:rsidR="000B2AF5" w:rsidRDefault="000B2AF5" w:rsidP="002D6889"/>
    <w:p w14:paraId="57B595AB" w14:textId="6C3B988F" w:rsidR="000B2AF5" w:rsidRDefault="000B2AF5" w:rsidP="002D6889"/>
    <w:p w14:paraId="196115E4" w14:textId="3C9187D9" w:rsidR="000B2AF5" w:rsidRDefault="000B2AF5" w:rsidP="002D6889"/>
    <w:p w14:paraId="36155644" w14:textId="77777777" w:rsidR="000B2AF5" w:rsidRDefault="000B2AF5" w:rsidP="002D6889"/>
    <w:p w14:paraId="72AFE29F" w14:textId="77777777" w:rsidR="002D6889" w:rsidRDefault="002D6889" w:rsidP="002D6889"/>
    <w:p w14:paraId="6095F156" w14:textId="5F7736ED" w:rsidR="002D6889" w:rsidRPr="00BF5EFE" w:rsidRDefault="001D0B25" w:rsidP="001D0B25">
      <w:pPr>
        <w:pStyle w:val="Heading2"/>
        <w:numPr>
          <w:ilvl w:val="0"/>
          <w:numId w:val="1"/>
        </w:numPr>
      </w:pPr>
      <w:r w:rsidRPr="001D0B25">
        <w:lastRenderedPageBreak/>
        <w:t>The ICA internship programme basics</w:t>
      </w:r>
    </w:p>
    <w:p w14:paraId="2BBE7B90" w14:textId="106163E1" w:rsidR="001D0B25" w:rsidRDefault="001D0B25" w:rsidP="005B3FCA">
      <w:pPr>
        <w:pStyle w:val="Default"/>
        <w:jc w:val="both"/>
        <w:rPr>
          <w:color w:val="auto"/>
        </w:rPr>
      </w:pPr>
      <w:r w:rsidRPr="001C6522">
        <w:rPr>
          <w:color w:val="auto"/>
        </w:rPr>
        <w:t xml:space="preserve">This programme will </w:t>
      </w:r>
      <w:proofErr w:type="gramStart"/>
      <w:r w:rsidRPr="001C6522">
        <w:rPr>
          <w:color w:val="auto"/>
        </w:rPr>
        <w:t>provide an introduction to</w:t>
      </w:r>
      <w:proofErr w:type="gramEnd"/>
      <w:r w:rsidRPr="001C6522">
        <w:rPr>
          <w:color w:val="auto"/>
        </w:rPr>
        <w:t xml:space="preserve"> a range of concepts and approaches relating to applied health research aimed at supporting Nursing, Midwifery and Allied Health Professionals (NMAHP) interns to: </w:t>
      </w:r>
    </w:p>
    <w:p w14:paraId="31EE0619" w14:textId="77777777" w:rsidR="001D0B25" w:rsidRPr="001C6522" w:rsidRDefault="001D0B25" w:rsidP="005B3FCA">
      <w:pPr>
        <w:pStyle w:val="Default"/>
        <w:jc w:val="both"/>
        <w:rPr>
          <w:color w:val="auto"/>
        </w:rPr>
      </w:pPr>
    </w:p>
    <w:p w14:paraId="45970C71" w14:textId="4D4322CA" w:rsidR="001D0B25" w:rsidRPr="001C6522" w:rsidRDefault="001D0B25" w:rsidP="005B3FCA">
      <w:pPr>
        <w:pStyle w:val="Default"/>
        <w:numPr>
          <w:ilvl w:val="0"/>
          <w:numId w:val="2"/>
        </w:numPr>
        <w:jc w:val="both"/>
        <w:rPr>
          <w:color w:val="auto"/>
        </w:rPr>
      </w:pPr>
      <w:r w:rsidRPr="001C6522">
        <w:rPr>
          <w:color w:val="auto"/>
        </w:rPr>
        <w:t xml:space="preserve">apply for an NIHR Pre-doctoral Clinical Academic Fellowship (PCAF) </w:t>
      </w:r>
    </w:p>
    <w:p w14:paraId="4EC52FAE" w14:textId="79A199EC" w:rsidR="001D0B25" w:rsidRPr="001C6522" w:rsidRDefault="001D0B25" w:rsidP="005B3FCA">
      <w:pPr>
        <w:pStyle w:val="Default"/>
        <w:numPr>
          <w:ilvl w:val="0"/>
          <w:numId w:val="2"/>
        </w:numPr>
        <w:jc w:val="both"/>
        <w:rPr>
          <w:color w:val="auto"/>
        </w:rPr>
      </w:pPr>
      <w:r w:rsidRPr="001C6522">
        <w:rPr>
          <w:color w:val="auto"/>
        </w:rPr>
        <w:t xml:space="preserve">apply for an NIHR Clinical Doctoral Research Fellowship (CDRF) </w:t>
      </w:r>
    </w:p>
    <w:p w14:paraId="7DC2FDE0" w14:textId="57BAFBAA" w:rsidR="001D0B25" w:rsidRPr="001C6522" w:rsidRDefault="001D0B25" w:rsidP="005B3FCA">
      <w:pPr>
        <w:pStyle w:val="Default"/>
        <w:numPr>
          <w:ilvl w:val="0"/>
          <w:numId w:val="2"/>
        </w:numPr>
        <w:jc w:val="both"/>
        <w:rPr>
          <w:color w:val="auto"/>
        </w:rPr>
      </w:pPr>
      <w:r w:rsidRPr="001C6522">
        <w:rPr>
          <w:color w:val="auto"/>
        </w:rPr>
        <w:t xml:space="preserve">work within a research team that will submit a proposal for funding </w:t>
      </w:r>
    </w:p>
    <w:p w14:paraId="3C926825" w14:textId="77777777" w:rsidR="001D0B25" w:rsidRPr="001C6522" w:rsidRDefault="001D0B25" w:rsidP="005B3FCA">
      <w:pPr>
        <w:pStyle w:val="Default"/>
        <w:jc w:val="both"/>
        <w:rPr>
          <w:color w:val="auto"/>
        </w:rPr>
      </w:pPr>
    </w:p>
    <w:p w14:paraId="57B23153" w14:textId="30F579FC" w:rsidR="001D0B25" w:rsidRPr="001C6522" w:rsidRDefault="001D0B25" w:rsidP="005B3FCA">
      <w:pPr>
        <w:pStyle w:val="Default"/>
        <w:jc w:val="both"/>
        <w:rPr>
          <w:color w:val="auto"/>
        </w:rPr>
      </w:pPr>
      <w:r w:rsidRPr="001C6522">
        <w:rPr>
          <w:color w:val="auto"/>
        </w:rPr>
        <w:t>The programme is designed to be fully aligned with the intern’s current clinical practice and will include a</w:t>
      </w:r>
      <w:r w:rsidR="00BA2424">
        <w:rPr>
          <w:color w:val="auto"/>
        </w:rPr>
        <w:t>n</w:t>
      </w:r>
      <w:r w:rsidRPr="001C6522">
        <w:rPr>
          <w:color w:val="auto"/>
        </w:rPr>
        <w:t xml:space="preserve"> NMAHP cohort of </w:t>
      </w:r>
      <w:r w:rsidR="00BA2424">
        <w:rPr>
          <w:color w:val="auto"/>
        </w:rPr>
        <w:t>six interns o</w:t>
      </w:r>
      <w:r w:rsidRPr="001C6522">
        <w:rPr>
          <w:color w:val="auto"/>
        </w:rPr>
        <w:t xml:space="preserve">ver a </w:t>
      </w:r>
      <w:r w:rsidR="005061B7">
        <w:rPr>
          <w:color w:val="auto"/>
        </w:rPr>
        <w:t>three-year</w:t>
      </w:r>
      <w:r w:rsidRPr="001C6522">
        <w:rPr>
          <w:color w:val="auto"/>
        </w:rPr>
        <w:t xml:space="preserve"> period</w:t>
      </w:r>
      <w:r w:rsidR="00BA2424">
        <w:rPr>
          <w:color w:val="auto"/>
        </w:rPr>
        <w:t xml:space="preserve"> (2021/22 – 202</w:t>
      </w:r>
      <w:r w:rsidR="008569C5">
        <w:rPr>
          <w:color w:val="auto"/>
        </w:rPr>
        <w:t>3</w:t>
      </w:r>
      <w:r w:rsidR="00BA2424">
        <w:rPr>
          <w:color w:val="auto"/>
        </w:rPr>
        <w:t>/2</w:t>
      </w:r>
      <w:r w:rsidR="008569C5">
        <w:rPr>
          <w:color w:val="auto"/>
        </w:rPr>
        <w:t>4</w:t>
      </w:r>
      <w:r w:rsidR="00BA2424">
        <w:rPr>
          <w:color w:val="auto"/>
        </w:rPr>
        <w:t>)</w:t>
      </w:r>
      <w:r w:rsidRPr="001C6522">
        <w:rPr>
          <w:color w:val="auto"/>
        </w:rPr>
        <w:t xml:space="preserve"> from across the region.</w:t>
      </w:r>
    </w:p>
    <w:p w14:paraId="6A1B2DD8" w14:textId="77777777" w:rsidR="001D0B25" w:rsidRPr="001C6522" w:rsidRDefault="001D0B25" w:rsidP="005B3FCA">
      <w:pPr>
        <w:pStyle w:val="Default"/>
        <w:jc w:val="both"/>
        <w:rPr>
          <w:color w:val="auto"/>
        </w:rPr>
      </w:pPr>
    </w:p>
    <w:p w14:paraId="2FBA9881" w14:textId="371EE5F7" w:rsidR="001D0B25" w:rsidRPr="001C6522" w:rsidRDefault="001D0B25" w:rsidP="005B3FCA">
      <w:pPr>
        <w:pStyle w:val="Default"/>
        <w:jc w:val="both"/>
        <w:rPr>
          <w:color w:val="auto"/>
        </w:rPr>
      </w:pPr>
      <w:r w:rsidRPr="001C6522">
        <w:rPr>
          <w:color w:val="auto"/>
        </w:rPr>
        <w:t>The Buckinghamshire, Oxfordshire and Berkshire region and Frimley ICS ICA internships will be delivered through the Oxford Institute of Nursing, Midwifery and Allied Health Research (OxINMAHR), Faculty of Health and Life Sciences at Oxford Brookes University.</w:t>
      </w:r>
    </w:p>
    <w:p w14:paraId="247948F5" w14:textId="77777777" w:rsidR="001D0B25" w:rsidRPr="001C6522" w:rsidRDefault="001D0B25" w:rsidP="005B3FCA">
      <w:pPr>
        <w:pStyle w:val="Default"/>
        <w:jc w:val="both"/>
        <w:rPr>
          <w:color w:val="auto"/>
        </w:rPr>
      </w:pPr>
    </w:p>
    <w:p w14:paraId="7CB313B4" w14:textId="08695D2B" w:rsidR="009D2EEB" w:rsidRDefault="001D0B25" w:rsidP="005B3FCA">
      <w:pPr>
        <w:jc w:val="both"/>
      </w:pPr>
      <w:r w:rsidRPr="001C6522">
        <w:t xml:space="preserve">The funding also covers </w:t>
      </w:r>
      <w:r>
        <w:t>1</w:t>
      </w:r>
      <w:r w:rsidRPr="001C6522">
        <w:t>00 hours of salary backfill per intern to release the interns from their employing NHS Trust. The intern is required to negotiate the 100 hours of “release time” with their clinical line manager (OBU to assist as appropriate).</w:t>
      </w:r>
    </w:p>
    <w:p w14:paraId="79F3D7F9" w14:textId="1AB177E0" w:rsidR="001D0B25" w:rsidRDefault="001D0B25" w:rsidP="001D0B25"/>
    <w:p w14:paraId="1CE55BE4" w14:textId="1A2E6F29" w:rsidR="00A030ED" w:rsidRDefault="001D0B25" w:rsidP="00A030ED">
      <w:pPr>
        <w:pStyle w:val="Heading2"/>
        <w:numPr>
          <w:ilvl w:val="0"/>
          <w:numId w:val="1"/>
        </w:numPr>
      </w:pPr>
      <w:r>
        <w:t>Oxford Brookes programme delivery</w:t>
      </w:r>
    </w:p>
    <w:p w14:paraId="0EFCEF5D" w14:textId="77777777" w:rsidR="001D0B25" w:rsidRPr="001D0B25" w:rsidRDefault="001D0B25" w:rsidP="001D0B25">
      <w:pPr>
        <w:pStyle w:val="Default"/>
        <w:rPr>
          <w:b/>
          <w:color w:val="005EB8" w:themeColor="text1"/>
        </w:rPr>
      </w:pPr>
      <w:r w:rsidRPr="001D0B25">
        <w:rPr>
          <w:b/>
          <w:color w:val="005EB8" w:themeColor="text1"/>
        </w:rPr>
        <w:t xml:space="preserve">2.1 The programme will include: </w:t>
      </w:r>
    </w:p>
    <w:p w14:paraId="6E384D4A" w14:textId="77777777" w:rsidR="001D0B25" w:rsidRDefault="001D0B25" w:rsidP="001D0B25">
      <w:pPr>
        <w:pStyle w:val="Default"/>
        <w:rPr>
          <w:color w:val="auto"/>
        </w:rPr>
      </w:pPr>
    </w:p>
    <w:p w14:paraId="08297FE0" w14:textId="15219BAB" w:rsidR="001D0B25" w:rsidRDefault="001D0B25" w:rsidP="005B3FCA">
      <w:pPr>
        <w:pStyle w:val="Default"/>
        <w:numPr>
          <w:ilvl w:val="0"/>
          <w:numId w:val="4"/>
        </w:numPr>
        <w:jc w:val="both"/>
        <w:rPr>
          <w:color w:val="auto"/>
        </w:rPr>
      </w:pPr>
      <w:r w:rsidRPr="001C6522">
        <w:rPr>
          <w:color w:val="auto"/>
        </w:rPr>
        <w:t>Personal support from an academic supervisor</w:t>
      </w:r>
    </w:p>
    <w:p w14:paraId="47A842DC" w14:textId="77777777" w:rsidR="001D0B25" w:rsidRDefault="001D0B25" w:rsidP="005B3FCA">
      <w:pPr>
        <w:pStyle w:val="Default"/>
        <w:numPr>
          <w:ilvl w:val="0"/>
          <w:numId w:val="4"/>
        </w:numPr>
        <w:jc w:val="both"/>
        <w:rPr>
          <w:color w:val="auto"/>
        </w:rPr>
      </w:pPr>
      <w:r w:rsidRPr="001D0B25">
        <w:rPr>
          <w:color w:val="auto"/>
        </w:rPr>
        <w:t xml:space="preserve">Enrolment in an existing taught research methods module </w:t>
      </w:r>
    </w:p>
    <w:p w14:paraId="794E925D" w14:textId="77777777" w:rsidR="001D0B25" w:rsidRDefault="001D0B25" w:rsidP="005B3FCA">
      <w:pPr>
        <w:pStyle w:val="Default"/>
        <w:numPr>
          <w:ilvl w:val="0"/>
          <w:numId w:val="4"/>
        </w:numPr>
        <w:jc w:val="both"/>
        <w:rPr>
          <w:color w:val="auto"/>
        </w:rPr>
      </w:pPr>
      <w:r w:rsidRPr="001D0B25">
        <w:rPr>
          <w:color w:val="auto"/>
        </w:rPr>
        <w:t xml:space="preserve">Directed reading and support. </w:t>
      </w:r>
    </w:p>
    <w:p w14:paraId="2C3A2B40" w14:textId="2FAF62BA" w:rsidR="001D0B25" w:rsidRDefault="001D0B25" w:rsidP="005B3FCA">
      <w:pPr>
        <w:pStyle w:val="Default"/>
        <w:numPr>
          <w:ilvl w:val="0"/>
          <w:numId w:val="4"/>
        </w:numPr>
        <w:jc w:val="both"/>
        <w:rPr>
          <w:color w:val="auto"/>
        </w:rPr>
      </w:pPr>
      <w:r w:rsidRPr="001D0B25">
        <w:rPr>
          <w:color w:val="auto"/>
        </w:rPr>
        <w:t>Integration into a dedicated research active environment</w:t>
      </w:r>
    </w:p>
    <w:p w14:paraId="5AB28D4E" w14:textId="77777777" w:rsidR="001D0B25" w:rsidRDefault="001D0B25" w:rsidP="005B3FCA">
      <w:pPr>
        <w:pStyle w:val="Default"/>
        <w:numPr>
          <w:ilvl w:val="0"/>
          <w:numId w:val="4"/>
        </w:numPr>
        <w:jc w:val="both"/>
        <w:rPr>
          <w:color w:val="auto"/>
        </w:rPr>
      </w:pPr>
      <w:r w:rsidRPr="001D0B25">
        <w:rPr>
          <w:color w:val="auto"/>
        </w:rPr>
        <w:t>Access to computer, relevant virtual learning platforms and library facilities</w:t>
      </w:r>
    </w:p>
    <w:p w14:paraId="020B4C5B" w14:textId="4A177B03" w:rsidR="002D7658" w:rsidRPr="00B76E09" w:rsidRDefault="001D0B25" w:rsidP="00B76E09">
      <w:pPr>
        <w:pStyle w:val="Default"/>
        <w:numPr>
          <w:ilvl w:val="0"/>
          <w:numId w:val="4"/>
        </w:numPr>
        <w:jc w:val="both"/>
      </w:pPr>
      <w:r w:rsidRPr="001D0B25">
        <w:rPr>
          <w:color w:val="auto"/>
        </w:rPr>
        <w:t xml:space="preserve">Opportunity to become part of a vibrant research community </w:t>
      </w:r>
    </w:p>
    <w:p w14:paraId="01D6EC20" w14:textId="77777777" w:rsidR="00B76E09" w:rsidRDefault="00B76E09" w:rsidP="00B76E09">
      <w:pPr>
        <w:pStyle w:val="Default"/>
        <w:ind w:left="720"/>
        <w:jc w:val="both"/>
      </w:pPr>
    </w:p>
    <w:p w14:paraId="33662DD2" w14:textId="328F9370" w:rsidR="001D0B25" w:rsidRPr="001D0B25" w:rsidRDefault="001D0B25" w:rsidP="001D0B25">
      <w:pPr>
        <w:pStyle w:val="Default"/>
        <w:rPr>
          <w:b/>
          <w:color w:val="005EB8" w:themeColor="text1"/>
        </w:rPr>
      </w:pPr>
      <w:r w:rsidRPr="001D0B25">
        <w:rPr>
          <w:b/>
          <w:color w:val="005EB8" w:themeColor="text1"/>
        </w:rPr>
        <w:t>2.</w:t>
      </w:r>
      <w:r>
        <w:rPr>
          <w:b/>
          <w:color w:val="005EB8" w:themeColor="text1"/>
        </w:rPr>
        <w:t>2</w:t>
      </w:r>
      <w:r w:rsidRPr="001D0B25">
        <w:rPr>
          <w:b/>
          <w:color w:val="005EB8" w:themeColor="text1"/>
        </w:rPr>
        <w:t xml:space="preserve"> </w:t>
      </w:r>
      <w:r>
        <w:rPr>
          <w:b/>
          <w:color w:val="005EB8" w:themeColor="text1"/>
        </w:rPr>
        <w:t>Induction Programme</w:t>
      </w:r>
      <w:r w:rsidRPr="001D0B25">
        <w:rPr>
          <w:b/>
          <w:color w:val="005EB8" w:themeColor="text1"/>
        </w:rPr>
        <w:t xml:space="preserve"> </w:t>
      </w:r>
    </w:p>
    <w:p w14:paraId="255B1CA2" w14:textId="440C446B" w:rsidR="001D0B25" w:rsidRDefault="001D0B25" w:rsidP="002D6889"/>
    <w:p w14:paraId="50DA3EA7" w14:textId="77777777" w:rsidR="001D0B25" w:rsidRDefault="001D0B25" w:rsidP="005B3FCA">
      <w:pPr>
        <w:pStyle w:val="Default"/>
        <w:numPr>
          <w:ilvl w:val="0"/>
          <w:numId w:val="5"/>
        </w:numPr>
        <w:jc w:val="both"/>
        <w:rPr>
          <w:color w:val="auto"/>
        </w:rPr>
      </w:pPr>
      <w:r w:rsidRPr="001C6522">
        <w:rPr>
          <w:color w:val="auto"/>
        </w:rPr>
        <w:t xml:space="preserve">The OxINMAHR internship programme manager will be responsible for the induction programme and be the main point of contact throughout the internship. </w:t>
      </w:r>
    </w:p>
    <w:p w14:paraId="0B3FA07E" w14:textId="77777777" w:rsidR="001D0B25" w:rsidRDefault="001D0B25" w:rsidP="005B3FCA">
      <w:pPr>
        <w:pStyle w:val="Default"/>
        <w:numPr>
          <w:ilvl w:val="0"/>
          <w:numId w:val="5"/>
        </w:numPr>
        <w:jc w:val="both"/>
        <w:rPr>
          <w:color w:val="auto"/>
        </w:rPr>
      </w:pPr>
      <w:r w:rsidRPr="001D0B25">
        <w:rPr>
          <w:color w:val="auto"/>
        </w:rPr>
        <w:t>Outline of the Educational Learning Package (the programme, taught module, expectations, academic and NHS mentorship).</w:t>
      </w:r>
    </w:p>
    <w:p w14:paraId="25A986D4" w14:textId="2DBA5E7B" w:rsidR="001D0B25" w:rsidRPr="001D0B25" w:rsidRDefault="001D0B25" w:rsidP="005B3FCA">
      <w:pPr>
        <w:pStyle w:val="Default"/>
        <w:numPr>
          <w:ilvl w:val="0"/>
          <w:numId w:val="5"/>
        </w:numPr>
        <w:jc w:val="both"/>
        <w:rPr>
          <w:color w:val="auto"/>
        </w:rPr>
      </w:pPr>
      <w:r w:rsidRPr="001C6522">
        <w:t>Seminars on how to use library resources, an introduction to the Virtual Learning Platform (VLP) ‘Moodle’, access to other online resources including Turnitin</w:t>
      </w:r>
    </w:p>
    <w:p w14:paraId="61C75EF0" w14:textId="3891F741" w:rsidR="001D0B25" w:rsidRDefault="001D0B25" w:rsidP="005B3FCA">
      <w:pPr>
        <w:pStyle w:val="Default"/>
        <w:jc w:val="both"/>
      </w:pPr>
    </w:p>
    <w:p w14:paraId="52C738D3" w14:textId="224E4F9D" w:rsidR="001D0B25" w:rsidRDefault="001D0B25" w:rsidP="001D0B25">
      <w:pPr>
        <w:pStyle w:val="Default"/>
        <w:numPr>
          <w:ilvl w:val="1"/>
          <w:numId w:val="1"/>
        </w:numPr>
        <w:rPr>
          <w:b/>
          <w:color w:val="005EB8" w:themeColor="text1"/>
        </w:rPr>
      </w:pPr>
      <w:r>
        <w:rPr>
          <w:b/>
          <w:color w:val="005EB8" w:themeColor="text1"/>
        </w:rPr>
        <w:t>Mentorship and supervision</w:t>
      </w:r>
    </w:p>
    <w:p w14:paraId="604DC368" w14:textId="5DB36D09" w:rsidR="001D0B25" w:rsidRDefault="001D0B25" w:rsidP="001D0B25">
      <w:pPr>
        <w:pStyle w:val="Default"/>
        <w:ind w:left="400"/>
        <w:rPr>
          <w:b/>
          <w:color w:val="005EB8" w:themeColor="text1"/>
        </w:rPr>
      </w:pPr>
    </w:p>
    <w:p w14:paraId="39D56D07" w14:textId="77777777" w:rsidR="001D0B25" w:rsidRDefault="001D0B25" w:rsidP="005B3FCA">
      <w:pPr>
        <w:pStyle w:val="Default"/>
        <w:numPr>
          <w:ilvl w:val="0"/>
          <w:numId w:val="6"/>
        </w:numPr>
        <w:jc w:val="both"/>
        <w:rPr>
          <w:color w:val="auto"/>
        </w:rPr>
      </w:pPr>
      <w:r w:rsidRPr="001C6522">
        <w:rPr>
          <w:color w:val="auto"/>
        </w:rPr>
        <w:t>The aim of the mentorship is to support and guide the intern to formulate a research project for PCAF or CDRF fellowship (or grant award) application</w:t>
      </w:r>
    </w:p>
    <w:p w14:paraId="09955E46" w14:textId="77777777" w:rsidR="001D0B25" w:rsidRDefault="001D0B25" w:rsidP="005B3FCA">
      <w:pPr>
        <w:pStyle w:val="Default"/>
        <w:numPr>
          <w:ilvl w:val="0"/>
          <w:numId w:val="6"/>
        </w:numPr>
        <w:jc w:val="both"/>
        <w:rPr>
          <w:color w:val="auto"/>
        </w:rPr>
      </w:pPr>
      <w:r w:rsidRPr="001D0B25">
        <w:rPr>
          <w:color w:val="auto"/>
        </w:rPr>
        <w:t>OxINMAHR will allocate an academic mentor that is most suited to the needs of the intern.</w:t>
      </w:r>
    </w:p>
    <w:p w14:paraId="0CD95824" w14:textId="77777777" w:rsidR="001D0B25" w:rsidRDefault="001D0B25" w:rsidP="005B3FCA">
      <w:pPr>
        <w:pStyle w:val="Default"/>
        <w:numPr>
          <w:ilvl w:val="0"/>
          <w:numId w:val="6"/>
        </w:numPr>
        <w:jc w:val="both"/>
        <w:rPr>
          <w:color w:val="auto"/>
        </w:rPr>
      </w:pPr>
      <w:r w:rsidRPr="001D0B25">
        <w:rPr>
          <w:color w:val="auto"/>
        </w:rPr>
        <w:t>The academic mentor will meet monthly (virtual) with the intern to discuss research activity and tailored requirements</w:t>
      </w:r>
    </w:p>
    <w:p w14:paraId="16AAEE39" w14:textId="77777777" w:rsidR="001D0B25" w:rsidRDefault="001D0B25" w:rsidP="005B3FCA">
      <w:pPr>
        <w:pStyle w:val="Default"/>
        <w:numPr>
          <w:ilvl w:val="0"/>
          <w:numId w:val="6"/>
        </w:numPr>
        <w:jc w:val="both"/>
        <w:rPr>
          <w:color w:val="auto"/>
        </w:rPr>
      </w:pPr>
      <w:r w:rsidRPr="001D0B25">
        <w:rPr>
          <w:color w:val="auto"/>
        </w:rPr>
        <w:lastRenderedPageBreak/>
        <w:t>The academic mentor will receive and comment on research project development and PCAF/CDRF Fellowship application (or grant funding application) in a timely and appropriate manner</w:t>
      </w:r>
    </w:p>
    <w:p w14:paraId="22B18859" w14:textId="0EA65676" w:rsidR="005B3FCA" w:rsidRPr="00B76E09" w:rsidRDefault="001D0B25" w:rsidP="005B3FCA">
      <w:pPr>
        <w:pStyle w:val="Default"/>
        <w:numPr>
          <w:ilvl w:val="0"/>
          <w:numId w:val="6"/>
        </w:numPr>
        <w:jc w:val="both"/>
        <w:rPr>
          <w:color w:val="auto"/>
        </w:rPr>
      </w:pPr>
      <w:r w:rsidRPr="001D0B25">
        <w:rPr>
          <w:color w:val="auto"/>
        </w:rPr>
        <w:t xml:space="preserve">The intern will be encouraged to identify their own Trust/ NHS </w:t>
      </w:r>
      <w:r w:rsidR="00B76E09">
        <w:rPr>
          <w:color w:val="auto"/>
        </w:rPr>
        <w:t xml:space="preserve">clinical </w:t>
      </w:r>
      <w:r w:rsidRPr="001D0B25">
        <w:rPr>
          <w:color w:val="auto"/>
        </w:rPr>
        <w:t>mentor (OBU will assist if required/appropriate)</w:t>
      </w:r>
    </w:p>
    <w:p w14:paraId="091F8714" w14:textId="198DC529" w:rsidR="005B3FCA" w:rsidRDefault="005B3FCA" w:rsidP="005B3FCA">
      <w:pPr>
        <w:pStyle w:val="Default"/>
        <w:jc w:val="both"/>
        <w:rPr>
          <w:color w:val="auto"/>
        </w:rPr>
      </w:pPr>
    </w:p>
    <w:p w14:paraId="7730C03A" w14:textId="38B70B57" w:rsidR="005B3FCA" w:rsidRDefault="005B3FCA" w:rsidP="005B3FCA">
      <w:pPr>
        <w:pStyle w:val="Default"/>
        <w:numPr>
          <w:ilvl w:val="1"/>
          <w:numId w:val="1"/>
        </w:numPr>
        <w:rPr>
          <w:b/>
          <w:color w:val="005EB8" w:themeColor="text1"/>
        </w:rPr>
      </w:pPr>
      <w:r>
        <w:rPr>
          <w:b/>
          <w:color w:val="005EB8" w:themeColor="text1"/>
        </w:rPr>
        <w:t>Enrolment in existing Research Module</w:t>
      </w:r>
    </w:p>
    <w:p w14:paraId="0593C08C" w14:textId="77777777" w:rsidR="005B3FCA" w:rsidRDefault="005B3FCA" w:rsidP="005B3FCA">
      <w:pPr>
        <w:pStyle w:val="Default"/>
        <w:rPr>
          <w:color w:val="auto"/>
        </w:rPr>
      </w:pPr>
    </w:p>
    <w:p w14:paraId="613ADD0C" w14:textId="43A82C50" w:rsidR="005B3FCA" w:rsidRPr="005061B7" w:rsidRDefault="005B3FCA" w:rsidP="00234D5C">
      <w:pPr>
        <w:pStyle w:val="Default"/>
        <w:numPr>
          <w:ilvl w:val="0"/>
          <w:numId w:val="7"/>
        </w:numPr>
        <w:ind w:left="400"/>
        <w:jc w:val="both"/>
        <w:rPr>
          <w:b/>
          <w:color w:val="005EB8" w:themeColor="text1"/>
        </w:rPr>
      </w:pPr>
      <w:r w:rsidRPr="005061B7">
        <w:rPr>
          <w:color w:val="auto"/>
        </w:rPr>
        <w:t xml:space="preserve">Registration on an appropriate applied research methods module at Brookes </w:t>
      </w:r>
    </w:p>
    <w:p w14:paraId="25B8D706" w14:textId="77777777" w:rsidR="005061B7" w:rsidRPr="005061B7" w:rsidRDefault="005061B7" w:rsidP="005061B7">
      <w:pPr>
        <w:pStyle w:val="Default"/>
        <w:ind w:left="400"/>
        <w:jc w:val="both"/>
        <w:rPr>
          <w:b/>
          <w:color w:val="005EB8" w:themeColor="text1"/>
        </w:rPr>
      </w:pPr>
    </w:p>
    <w:p w14:paraId="0F9CE20A" w14:textId="0BE35DD0" w:rsidR="005B3FCA" w:rsidRDefault="005B3FCA" w:rsidP="005B3FCA">
      <w:pPr>
        <w:pStyle w:val="Default"/>
        <w:numPr>
          <w:ilvl w:val="1"/>
          <w:numId w:val="1"/>
        </w:numPr>
        <w:rPr>
          <w:b/>
          <w:color w:val="005EB8" w:themeColor="text1"/>
        </w:rPr>
      </w:pPr>
      <w:r>
        <w:rPr>
          <w:b/>
          <w:color w:val="005EB8" w:themeColor="text1"/>
        </w:rPr>
        <w:t>Research Project Development</w:t>
      </w:r>
    </w:p>
    <w:p w14:paraId="2C92BAFF" w14:textId="77777777" w:rsidR="005B3FCA" w:rsidRDefault="005B3FCA" w:rsidP="005B3FCA">
      <w:pPr>
        <w:pStyle w:val="Default"/>
        <w:rPr>
          <w:b/>
          <w:color w:val="005EB8" w:themeColor="text1"/>
        </w:rPr>
      </w:pPr>
    </w:p>
    <w:p w14:paraId="5659CB39" w14:textId="77777777" w:rsidR="005B3FCA" w:rsidRDefault="005B3FCA" w:rsidP="009963BA">
      <w:pPr>
        <w:pStyle w:val="Default"/>
        <w:numPr>
          <w:ilvl w:val="0"/>
          <w:numId w:val="7"/>
        </w:numPr>
        <w:jc w:val="both"/>
        <w:rPr>
          <w:color w:val="auto"/>
        </w:rPr>
      </w:pPr>
      <w:r w:rsidRPr="001C6522">
        <w:rPr>
          <w:color w:val="auto"/>
        </w:rPr>
        <w:t xml:space="preserve">Interns will develop a research project idea about improvements in patient care, patient outcomes and/or NHS service delivery. </w:t>
      </w:r>
    </w:p>
    <w:p w14:paraId="0EDB59FC" w14:textId="17F91649" w:rsidR="005B3FCA" w:rsidRDefault="005B3FCA" w:rsidP="009963BA">
      <w:pPr>
        <w:pStyle w:val="Default"/>
        <w:numPr>
          <w:ilvl w:val="0"/>
          <w:numId w:val="7"/>
        </w:numPr>
        <w:jc w:val="both"/>
        <w:rPr>
          <w:color w:val="auto"/>
        </w:rPr>
      </w:pPr>
      <w:r w:rsidRPr="005B3FCA">
        <w:rPr>
          <w:color w:val="auto"/>
        </w:rPr>
        <w:t>The project may be based on an aspect of a study for an existing project that the mentor(s) may already be involved</w:t>
      </w:r>
      <w:r w:rsidR="00B76E09">
        <w:rPr>
          <w:color w:val="auto"/>
        </w:rPr>
        <w:t xml:space="preserve"> in.</w:t>
      </w:r>
      <w:r w:rsidRPr="005B3FCA">
        <w:rPr>
          <w:color w:val="auto"/>
        </w:rPr>
        <w:t xml:space="preserve"> </w:t>
      </w:r>
    </w:p>
    <w:p w14:paraId="16021DE7" w14:textId="6A41DC1D" w:rsidR="005B3FCA" w:rsidRDefault="005B3FCA" w:rsidP="005B3FCA">
      <w:pPr>
        <w:pStyle w:val="Default"/>
        <w:rPr>
          <w:color w:val="auto"/>
        </w:rPr>
      </w:pPr>
    </w:p>
    <w:p w14:paraId="34741AA9" w14:textId="6E9F9A89" w:rsidR="005B3FCA" w:rsidRDefault="005B3FCA" w:rsidP="005B3FCA">
      <w:pPr>
        <w:pStyle w:val="Default"/>
        <w:numPr>
          <w:ilvl w:val="1"/>
          <w:numId w:val="1"/>
        </w:numPr>
        <w:rPr>
          <w:b/>
          <w:color w:val="005EB8" w:themeColor="text1"/>
        </w:rPr>
      </w:pPr>
      <w:r>
        <w:rPr>
          <w:b/>
          <w:color w:val="005EB8" w:themeColor="text1"/>
        </w:rPr>
        <w:t>Time expectations for the intern and backfill expectations</w:t>
      </w:r>
    </w:p>
    <w:p w14:paraId="63B5F235" w14:textId="77777777" w:rsidR="005B3FCA" w:rsidRDefault="005B3FCA" w:rsidP="005B3FCA">
      <w:pPr>
        <w:pStyle w:val="Default"/>
        <w:rPr>
          <w:color w:val="auto"/>
        </w:rPr>
      </w:pPr>
    </w:p>
    <w:p w14:paraId="673FF36A" w14:textId="4C065EE0" w:rsidR="005B3FCA" w:rsidRPr="00EC7949" w:rsidRDefault="005B3FCA" w:rsidP="00EC7949">
      <w:pPr>
        <w:pStyle w:val="Default"/>
        <w:numPr>
          <w:ilvl w:val="0"/>
          <w:numId w:val="8"/>
        </w:numPr>
        <w:jc w:val="both"/>
        <w:rPr>
          <w:color w:val="auto"/>
        </w:rPr>
      </w:pPr>
      <w:r w:rsidRPr="001C6522">
        <w:rPr>
          <w:color w:val="auto"/>
        </w:rPr>
        <w:t xml:space="preserve">The internship is planned to last 9 months at an average of </w:t>
      </w:r>
      <w:r w:rsidR="00EC7949">
        <w:rPr>
          <w:color w:val="auto"/>
        </w:rPr>
        <w:t>4-6</w:t>
      </w:r>
      <w:r w:rsidRPr="00EC7949">
        <w:rPr>
          <w:color w:val="auto"/>
        </w:rPr>
        <w:t xml:space="preserve"> hours per week (to include research module, mentorship supervision, workshop/seminar attendance and other study time).</w:t>
      </w:r>
    </w:p>
    <w:p w14:paraId="4B801646" w14:textId="77777777" w:rsidR="005B3FCA" w:rsidRDefault="005B3FCA" w:rsidP="009963BA">
      <w:pPr>
        <w:pStyle w:val="Default"/>
        <w:numPr>
          <w:ilvl w:val="0"/>
          <w:numId w:val="8"/>
        </w:numPr>
        <w:jc w:val="both"/>
        <w:rPr>
          <w:color w:val="auto"/>
        </w:rPr>
      </w:pPr>
      <w:r w:rsidRPr="005B3FCA">
        <w:rPr>
          <w:color w:val="auto"/>
        </w:rPr>
        <w:t xml:space="preserve">The funding will include cover for 100 hours of salary backfill costs paid to the host/employing NHS Trust. </w:t>
      </w:r>
    </w:p>
    <w:p w14:paraId="45AFA81B" w14:textId="158C8968" w:rsidR="005B3FCA" w:rsidRPr="005B3FCA" w:rsidRDefault="005B3FCA" w:rsidP="009963BA">
      <w:pPr>
        <w:pStyle w:val="Default"/>
        <w:numPr>
          <w:ilvl w:val="0"/>
          <w:numId w:val="8"/>
        </w:numPr>
        <w:jc w:val="both"/>
        <w:rPr>
          <w:color w:val="auto"/>
        </w:rPr>
      </w:pPr>
      <w:r w:rsidRPr="005B3FCA">
        <w:rPr>
          <w:color w:val="auto"/>
        </w:rPr>
        <w:t>The intern will negotiate the specific logistics of the 100 hours of “release time” with their clinical line manager.</w:t>
      </w:r>
    </w:p>
    <w:p w14:paraId="0AA1AC87" w14:textId="77777777" w:rsidR="005B3FCA" w:rsidRPr="001C6522" w:rsidRDefault="005B3FCA" w:rsidP="005B3FCA">
      <w:pPr>
        <w:pStyle w:val="Default"/>
        <w:rPr>
          <w:color w:val="auto"/>
        </w:rPr>
      </w:pPr>
    </w:p>
    <w:p w14:paraId="7BF85F4B" w14:textId="258A41C6" w:rsidR="005B3FCA" w:rsidRDefault="005B3FCA" w:rsidP="005B3FCA">
      <w:pPr>
        <w:pStyle w:val="Default"/>
        <w:numPr>
          <w:ilvl w:val="1"/>
          <w:numId w:val="1"/>
        </w:numPr>
        <w:rPr>
          <w:b/>
          <w:color w:val="005EB8" w:themeColor="text1"/>
        </w:rPr>
      </w:pPr>
      <w:r>
        <w:rPr>
          <w:b/>
          <w:color w:val="005EB8" w:themeColor="text1"/>
        </w:rPr>
        <w:t>Research environment and opportunities</w:t>
      </w:r>
    </w:p>
    <w:p w14:paraId="440A2192" w14:textId="53B6B34E" w:rsidR="005B3FCA" w:rsidRDefault="005B3FCA" w:rsidP="005B3FCA">
      <w:pPr>
        <w:pStyle w:val="Default"/>
        <w:rPr>
          <w:b/>
          <w:color w:val="005EB8" w:themeColor="text1"/>
        </w:rPr>
      </w:pPr>
    </w:p>
    <w:p w14:paraId="0243249E" w14:textId="77777777" w:rsidR="005B3FCA" w:rsidRDefault="005B3FCA" w:rsidP="009963BA">
      <w:pPr>
        <w:pStyle w:val="Default"/>
        <w:numPr>
          <w:ilvl w:val="0"/>
          <w:numId w:val="9"/>
        </w:numPr>
        <w:jc w:val="both"/>
        <w:rPr>
          <w:color w:val="auto"/>
        </w:rPr>
      </w:pPr>
      <w:r w:rsidRPr="001C6522">
        <w:rPr>
          <w:color w:val="auto"/>
        </w:rPr>
        <w:t>Access to a wide variety of research group seminars and discussion forums</w:t>
      </w:r>
    </w:p>
    <w:p w14:paraId="09AA7EA1" w14:textId="7D5C3D4D" w:rsidR="005B3FCA" w:rsidRDefault="005B3FCA" w:rsidP="009963BA">
      <w:pPr>
        <w:pStyle w:val="Default"/>
        <w:numPr>
          <w:ilvl w:val="0"/>
          <w:numId w:val="9"/>
        </w:numPr>
        <w:jc w:val="both"/>
        <w:rPr>
          <w:color w:val="auto"/>
        </w:rPr>
      </w:pPr>
      <w:r w:rsidRPr="005B3FCA">
        <w:rPr>
          <w:color w:val="auto"/>
        </w:rPr>
        <w:t>Access to OBU computer, relevant virtual learning platforms and library facilities</w:t>
      </w:r>
    </w:p>
    <w:p w14:paraId="56A8C12F" w14:textId="23081EFD" w:rsidR="005B3FCA" w:rsidRDefault="005B3FCA" w:rsidP="009963BA">
      <w:pPr>
        <w:pStyle w:val="Default"/>
        <w:jc w:val="both"/>
        <w:rPr>
          <w:color w:val="auto"/>
        </w:rPr>
      </w:pPr>
    </w:p>
    <w:p w14:paraId="1EC3738A" w14:textId="35A2B800" w:rsidR="005B3FCA" w:rsidRDefault="005B3FCA" w:rsidP="005B3FCA">
      <w:pPr>
        <w:pStyle w:val="Default"/>
        <w:numPr>
          <w:ilvl w:val="1"/>
          <w:numId w:val="1"/>
        </w:numPr>
        <w:rPr>
          <w:b/>
          <w:color w:val="005EB8" w:themeColor="text1"/>
        </w:rPr>
      </w:pPr>
      <w:r>
        <w:rPr>
          <w:b/>
          <w:color w:val="005EB8" w:themeColor="text1"/>
        </w:rPr>
        <w:t>Programme expectations</w:t>
      </w:r>
    </w:p>
    <w:p w14:paraId="5C358775" w14:textId="77777777" w:rsidR="005B3FCA" w:rsidRDefault="005B3FCA" w:rsidP="005B3FCA">
      <w:pPr>
        <w:pStyle w:val="Default"/>
        <w:rPr>
          <w:color w:val="auto"/>
        </w:rPr>
      </w:pPr>
    </w:p>
    <w:p w14:paraId="525BA3D8" w14:textId="59724251" w:rsidR="005B3FCA" w:rsidRDefault="005B3FCA" w:rsidP="009963BA">
      <w:pPr>
        <w:pStyle w:val="Default"/>
        <w:jc w:val="both"/>
        <w:rPr>
          <w:color w:val="auto"/>
        </w:rPr>
      </w:pPr>
      <w:r w:rsidRPr="001C6522">
        <w:rPr>
          <w:color w:val="auto"/>
        </w:rPr>
        <w:t xml:space="preserve">By the end of the programme, each intern will have: </w:t>
      </w:r>
    </w:p>
    <w:p w14:paraId="0F66F9F7" w14:textId="77777777" w:rsidR="005B3FCA" w:rsidRPr="001C6522" w:rsidRDefault="005B3FCA" w:rsidP="009963BA">
      <w:pPr>
        <w:pStyle w:val="Default"/>
        <w:jc w:val="both"/>
        <w:rPr>
          <w:color w:val="auto"/>
        </w:rPr>
      </w:pPr>
    </w:p>
    <w:p w14:paraId="314CD593" w14:textId="77777777" w:rsidR="005B3FCA" w:rsidRDefault="005B3FCA" w:rsidP="009963BA">
      <w:pPr>
        <w:pStyle w:val="Default"/>
        <w:numPr>
          <w:ilvl w:val="0"/>
          <w:numId w:val="9"/>
        </w:numPr>
        <w:jc w:val="both"/>
        <w:rPr>
          <w:color w:val="auto"/>
        </w:rPr>
      </w:pPr>
      <w:r w:rsidRPr="001C6522">
        <w:rPr>
          <w:color w:val="auto"/>
        </w:rPr>
        <w:t>developed awareness, understanding and capacity in the specific roles and responsibilities of a clinical health-related researcher and enhanced understanding of how to effectively participate in these roles and responsibilities.</w:t>
      </w:r>
    </w:p>
    <w:p w14:paraId="53580EF6" w14:textId="77777777" w:rsidR="005B3FCA" w:rsidRDefault="005B3FCA" w:rsidP="009963BA">
      <w:pPr>
        <w:pStyle w:val="Default"/>
        <w:numPr>
          <w:ilvl w:val="0"/>
          <w:numId w:val="9"/>
        </w:numPr>
        <w:jc w:val="both"/>
        <w:rPr>
          <w:color w:val="auto"/>
        </w:rPr>
      </w:pPr>
      <w:r w:rsidRPr="005B3FCA">
        <w:rPr>
          <w:color w:val="auto"/>
        </w:rPr>
        <w:t xml:space="preserve">gained an understanding of the nature of Universities and Hospital Trusts as places of research and their associated values, </w:t>
      </w:r>
      <w:proofErr w:type="gramStart"/>
      <w:r w:rsidRPr="005B3FCA">
        <w:rPr>
          <w:color w:val="auto"/>
        </w:rPr>
        <w:t>routines</w:t>
      </w:r>
      <w:proofErr w:type="gramEnd"/>
      <w:r w:rsidRPr="005B3FCA">
        <w:rPr>
          <w:color w:val="auto"/>
        </w:rPr>
        <w:t xml:space="preserve"> and cultures. </w:t>
      </w:r>
    </w:p>
    <w:p w14:paraId="05E652EA" w14:textId="77777777" w:rsidR="005B3FCA" w:rsidRDefault="005B3FCA" w:rsidP="009963BA">
      <w:pPr>
        <w:pStyle w:val="Default"/>
        <w:numPr>
          <w:ilvl w:val="0"/>
          <w:numId w:val="9"/>
        </w:numPr>
        <w:jc w:val="both"/>
        <w:rPr>
          <w:color w:val="auto"/>
        </w:rPr>
      </w:pPr>
      <w:r w:rsidRPr="005B3FCA">
        <w:rPr>
          <w:color w:val="auto"/>
        </w:rPr>
        <w:t xml:space="preserve">further developed and refined skills and professional capacity for research in an interest area, including those skills involved in research development, </w:t>
      </w:r>
      <w:proofErr w:type="gramStart"/>
      <w:r w:rsidRPr="005B3FCA">
        <w:rPr>
          <w:color w:val="auto"/>
        </w:rPr>
        <w:t>design</w:t>
      </w:r>
      <w:proofErr w:type="gramEnd"/>
      <w:r w:rsidRPr="005B3FCA">
        <w:rPr>
          <w:color w:val="auto"/>
        </w:rPr>
        <w:t xml:space="preserve"> and implementation. </w:t>
      </w:r>
    </w:p>
    <w:p w14:paraId="64FA8316" w14:textId="77777777" w:rsidR="005B3FCA" w:rsidRDefault="005B3FCA" w:rsidP="009963BA">
      <w:pPr>
        <w:pStyle w:val="Default"/>
        <w:numPr>
          <w:ilvl w:val="0"/>
          <w:numId w:val="9"/>
        </w:numPr>
        <w:jc w:val="both"/>
        <w:rPr>
          <w:color w:val="auto"/>
        </w:rPr>
      </w:pPr>
      <w:r w:rsidRPr="005B3FCA">
        <w:rPr>
          <w:color w:val="auto"/>
        </w:rPr>
        <w:t xml:space="preserve">demonstrated an ability to plan, implement, and evaluate effective research projects within the NHS setting. </w:t>
      </w:r>
    </w:p>
    <w:p w14:paraId="24C7A70A" w14:textId="77777777" w:rsidR="005B3FCA" w:rsidRDefault="005B3FCA" w:rsidP="009963BA">
      <w:pPr>
        <w:pStyle w:val="Default"/>
        <w:numPr>
          <w:ilvl w:val="0"/>
          <w:numId w:val="9"/>
        </w:numPr>
        <w:jc w:val="both"/>
        <w:rPr>
          <w:color w:val="auto"/>
        </w:rPr>
      </w:pPr>
      <w:r w:rsidRPr="005B3FCA">
        <w:rPr>
          <w:color w:val="auto"/>
        </w:rPr>
        <w:t xml:space="preserve">demonstrated an ability to assess and report on research outcomes. </w:t>
      </w:r>
    </w:p>
    <w:p w14:paraId="18315E0C" w14:textId="77777777" w:rsidR="005B3FCA" w:rsidRDefault="005B3FCA" w:rsidP="009963BA">
      <w:pPr>
        <w:pStyle w:val="Default"/>
        <w:numPr>
          <w:ilvl w:val="0"/>
          <w:numId w:val="9"/>
        </w:numPr>
        <w:jc w:val="both"/>
        <w:rPr>
          <w:color w:val="auto"/>
        </w:rPr>
      </w:pPr>
      <w:r w:rsidRPr="005B3FCA">
        <w:rPr>
          <w:color w:val="auto"/>
        </w:rPr>
        <w:t xml:space="preserve">demonstrated an understanding of professional and ethical practice. </w:t>
      </w:r>
    </w:p>
    <w:p w14:paraId="695653AA" w14:textId="4618AB3C" w:rsidR="005B3FCA" w:rsidRPr="00716C0F" w:rsidRDefault="005B3FCA" w:rsidP="005B3FCA">
      <w:pPr>
        <w:pStyle w:val="Default"/>
        <w:numPr>
          <w:ilvl w:val="0"/>
          <w:numId w:val="9"/>
        </w:numPr>
        <w:jc w:val="both"/>
        <w:rPr>
          <w:color w:val="auto"/>
        </w:rPr>
      </w:pPr>
      <w:r w:rsidRPr="005B3FCA">
        <w:rPr>
          <w:color w:val="auto"/>
        </w:rPr>
        <w:t xml:space="preserve">developed an awareness of other people in the research community whose work supports the researcher, and their roles and responsibilities, for example, R&amp;D departments, Faculty academic managers and </w:t>
      </w:r>
      <w:proofErr w:type="gramStart"/>
      <w:r w:rsidRPr="005B3FCA">
        <w:rPr>
          <w:color w:val="auto"/>
        </w:rPr>
        <w:t>Financial</w:t>
      </w:r>
      <w:proofErr w:type="gramEnd"/>
      <w:r w:rsidRPr="005B3FCA">
        <w:rPr>
          <w:color w:val="auto"/>
        </w:rPr>
        <w:t xml:space="preserve"> budget managers.</w:t>
      </w:r>
    </w:p>
    <w:p w14:paraId="1C2C910C" w14:textId="77777777" w:rsidR="005B3FCA" w:rsidRDefault="005B3FCA" w:rsidP="005B3FCA">
      <w:pPr>
        <w:pStyle w:val="Default"/>
        <w:rPr>
          <w:color w:val="auto"/>
        </w:rPr>
      </w:pPr>
    </w:p>
    <w:p w14:paraId="371489CA" w14:textId="20F51375" w:rsidR="005B3FCA" w:rsidRDefault="005B3FCA" w:rsidP="005B3FCA">
      <w:pPr>
        <w:pStyle w:val="Heading2"/>
        <w:numPr>
          <w:ilvl w:val="0"/>
          <w:numId w:val="1"/>
        </w:numPr>
      </w:pPr>
      <w:r>
        <w:lastRenderedPageBreak/>
        <w:t>Applications</w:t>
      </w:r>
    </w:p>
    <w:p w14:paraId="5BCCEC41" w14:textId="77777777" w:rsidR="005B3FCA" w:rsidRDefault="005B3FCA" w:rsidP="005B3FCA">
      <w:pPr>
        <w:pStyle w:val="Default"/>
        <w:rPr>
          <w:b/>
          <w:color w:val="005EB8" w:themeColor="text1"/>
        </w:rPr>
      </w:pPr>
      <w:r>
        <w:rPr>
          <w:b/>
          <w:color w:val="005EB8" w:themeColor="text1"/>
        </w:rPr>
        <w:t>3.1 Criteria for applicants</w:t>
      </w:r>
    </w:p>
    <w:p w14:paraId="3D6B6247" w14:textId="77777777" w:rsidR="005B3FCA" w:rsidRDefault="005B3FCA" w:rsidP="005B3FCA">
      <w:pPr>
        <w:pStyle w:val="BodyText"/>
        <w:spacing w:line="238" w:lineRule="auto"/>
        <w:ind w:left="0" w:right="391"/>
        <w:jc w:val="both"/>
        <w:rPr>
          <w:rFonts w:cs="Arial"/>
          <w:sz w:val="24"/>
          <w:szCs w:val="24"/>
        </w:rPr>
      </w:pPr>
    </w:p>
    <w:p w14:paraId="1C768F5D" w14:textId="02BD90DF" w:rsidR="005B3FCA" w:rsidRPr="00644172" w:rsidRDefault="005B3FCA" w:rsidP="005B3FCA">
      <w:pPr>
        <w:pStyle w:val="BodyText"/>
        <w:spacing w:line="238" w:lineRule="auto"/>
        <w:ind w:left="0" w:right="391"/>
        <w:jc w:val="both"/>
        <w:rPr>
          <w:rFonts w:cs="Arial"/>
          <w:sz w:val="24"/>
          <w:szCs w:val="24"/>
        </w:rPr>
      </w:pPr>
      <w:r w:rsidRPr="00644172">
        <w:rPr>
          <w:rFonts w:cs="Arial"/>
          <w:sz w:val="24"/>
          <w:szCs w:val="24"/>
        </w:rPr>
        <w:t>To</w:t>
      </w:r>
      <w:r w:rsidRPr="00644172">
        <w:rPr>
          <w:rFonts w:cs="Arial"/>
          <w:spacing w:val="-3"/>
          <w:sz w:val="24"/>
          <w:szCs w:val="24"/>
        </w:rPr>
        <w:t xml:space="preserve"> </w:t>
      </w:r>
      <w:r w:rsidRPr="00644172">
        <w:rPr>
          <w:rFonts w:cs="Arial"/>
          <w:spacing w:val="-1"/>
          <w:sz w:val="24"/>
          <w:szCs w:val="24"/>
        </w:rPr>
        <w:t>b</w:t>
      </w:r>
      <w:r w:rsidRPr="00644172">
        <w:rPr>
          <w:rFonts w:cs="Arial"/>
          <w:sz w:val="24"/>
          <w:szCs w:val="24"/>
        </w:rPr>
        <w:t>e</w:t>
      </w:r>
      <w:r w:rsidRPr="00644172">
        <w:rPr>
          <w:rFonts w:cs="Arial"/>
          <w:spacing w:val="-3"/>
          <w:sz w:val="24"/>
          <w:szCs w:val="24"/>
        </w:rPr>
        <w:t xml:space="preserve"> </w:t>
      </w:r>
      <w:r w:rsidRPr="00644172">
        <w:rPr>
          <w:rFonts w:cs="Arial"/>
          <w:spacing w:val="-1"/>
          <w:sz w:val="24"/>
          <w:szCs w:val="24"/>
        </w:rPr>
        <w:t>elig</w:t>
      </w:r>
      <w:r w:rsidRPr="00644172">
        <w:rPr>
          <w:rFonts w:cs="Arial"/>
          <w:spacing w:val="-4"/>
          <w:sz w:val="24"/>
          <w:szCs w:val="24"/>
        </w:rPr>
        <w:t>i</w:t>
      </w:r>
      <w:r w:rsidRPr="00644172">
        <w:rPr>
          <w:rFonts w:cs="Arial"/>
          <w:spacing w:val="-1"/>
          <w:sz w:val="24"/>
          <w:szCs w:val="24"/>
        </w:rPr>
        <w:t>bl</w:t>
      </w:r>
      <w:r w:rsidRPr="00644172">
        <w:rPr>
          <w:rFonts w:cs="Arial"/>
          <w:sz w:val="24"/>
          <w:szCs w:val="24"/>
        </w:rPr>
        <w:t>e</w:t>
      </w:r>
      <w:r w:rsidRPr="00644172">
        <w:rPr>
          <w:rFonts w:cs="Arial"/>
          <w:spacing w:val="-5"/>
          <w:sz w:val="24"/>
          <w:szCs w:val="24"/>
        </w:rPr>
        <w:t xml:space="preserve"> </w:t>
      </w:r>
      <w:r w:rsidRPr="00644172">
        <w:rPr>
          <w:rFonts w:cs="Arial"/>
          <w:spacing w:val="3"/>
          <w:sz w:val="24"/>
          <w:szCs w:val="24"/>
        </w:rPr>
        <w:t>f</w:t>
      </w:r>
      <w:r w:rsidRPr="00644172">
        <w:rPr>
          <w:rFonts w:cs="Arial"/>
          <w:spacing w:val="-4"/>
          <w:sz w:val="24"/>
          <w:szCs w:val="24"/>
        </w:rPr>
        <w:t>o</w:t>
      </w:r>
      <w:r w:rsidRPr="00644172">
        <w:rPr>
          <w:rFonts w:cs="Arial"/>
          <w:sz w:val="24"/>
          <w:szCs w:val="24"/>
        </w:rPr>
        <w:t>r</w:t>
      </w:r>
      <w:r w:rsidRPr="00644172">
        <w:rPr>
          <w:rFonts w:cs="Arial"/>
          <w:spacing w:val="-2"/>
          <w:sz w:val="24"/>
          <w:szCs w:val="24"/>
        </w:rPr>
        <w:t xml:space="preserve"> </w:t>
      </w:r>
      <w:r w:rsidRPr="00644172">
        <w:rPr>
          <w:rFonts w:cs="Arial"/>
          <w:spacing w:val="-1"/>
          <w:sz w:val="24"/>
          <w:szCs w:val="24"/>
        </w:rPr>
        <w:t>on</w:t>
      </w:r>
      <w:r w:rsidRPr="00644172">
        <w:rPr>
          <w:rFonts w:cs="Arial"/>
          <w:sz w:val="24"/>
          <w:szCs w:val="24"/>
        </w:rPr>
        <w:t>e</w:t>
      </w:r>
      <w:r w:rsidRPr="00644172">
        <w:rPr>
          <w:rFonts w:cs="Arial"/>
          <w:spacing w:val="-3"/>
          <w:sz w:val="24"/>
          <w:szCs w:val="24"/>
        </w:rPr>
        <w:t xml:space="preserve"> </w:t>
      </w:r>
      <w:r w:rsidRPr="00644172">
        <w:rPr>
          <w:rFonts w:cs="Arial"/>
          <w:spacing w:val="-4"/>
          <w:sz w:val="24"/>
          <w:szCs w:val="24"/>
        </w:rPr>
        <w:t>o</w:t>
      </w:r>
      <w:r w:rsidRPr="00644172">
        <w:rPr>
          <w:rFonts w:cs="Arial"/>
          <w:sz w:val="24"/>
          <w:szCs w:val="24"/>
        </w:rPr>
        <w:t>f</w:t>
      </w:r>
      <w:r w:rsidRPr="00644172">
        <w:rPr>
          <w:rFonts w:cs="Arial"/>
          <w:spacing w:val="-4"/>
          <w:sz w:val="24"/>
          <w:szCs w:val="24"/>
        </w:rPr>
        <w:t xml:space="preserve"> </w:t>
      </w:r>
      <w:r w:rsidRPr="00644172">
        <w:rPr>
          <w:rFonts w:cs="Arial"/>
          <w:sz w:val="24"/>
          <w:szCs w:val="24"/>
        </w:rPr>
        <w:t>t</w:t>
      </w:r>
      <w:r w:rsidRPr="00644172">
        <w:rPr>
          <w:rFonts w:cs="Arial"/>
          <w:spacing w:val="-1"/>
          <w:sz w:val="24"/>
          <w:szCs w:val="24"/>
        </w:rPr>
        <w:t>h</w:t>
      </w:r>
      <w:r w:rsidRPr="00644172">
        <w:rPr>
          <w:rFonts w:cs="Arial"/>
          <w:spacing w:val="-4"/>
          <w:sz w:val="24"/>
          <w:szCs w:val="24"/>
        </w:rPr>
        <w:t>e</w:t>
      </w:r>
      <w:r w:rsidRPr="00644172">
        <w:rPr>
          <w:rFonts w:cs="Arial"/>
          <w:sz w:val="24"/>
          <w:szCs w:val="24"/>
        </w:rPr>
        <w:t>se</w:t>
      </w:r>
      <w:r w:rsidRPr="00644172">
        <w:rPr>
          <w:rFonts w:cs="Arial"/>
          <w:spacing w:val="-3"/>
          <w:sz w:val="24"/>
          <w:szCs w:val="24"/>
        </w:rPr>
        <w:t xml:space="preserve"> </w:t>
      </w:r>
      <w:r w:rsidRPr="00644172">
        <w:rPr>
          <w:rFonts w:cs="Arial"/>
          <w:spacing w:val="-1"/>
          <w:sz w:val="24"/>
          <w:szCs w:val="24"/>
        </w:rPr>
        <w:t>a</w:t>
      </w:r>
      <w:r w:rsidRPr="00644172">
        <w:rPr>
          <w:rFonts w:cs="Arial"/>
          <w:spacing w:val="-6"/>
          <w:sz w:val="24"/>
          <w:szCs w:val="24"/>
        </w:rPr>
        <w:t>w</w:t>
      </w:r>
      <w:r w:rsidRPr="00644172">
        <w:rPr>
          <w:rFonts w:cs="Arial"/>
          <w:spacing w:val="-1"/>
          <w:sz w:val="24"/>
          <w:szCs w:val="24"/>
        </w:rPr>
        <w:t>a</w:t>
      </w:r>
      <w:r w:rsidRPr="00644172">
        <w:rPr>
          <w:rFonts w:cs="Arial"/>
          <w:sz w:val="24"/>
          <w:szCs w:val="24"/>
        </w:rPr>
        <w:t>r</w:t>
      </w:r>
      <w:r w:rsidRPr="00644172">
        <w:rPr>
          <w:rFonts w:cs="Arial"/>
          <w:spacing w:val="-1"/>
          <w:sz w:val="24"/>
          <w:szCs w:val="24"/>
        </w:rPr>
        <w:t>d</w:t>
      </w:r>
      <w:r w:rsidRPr="00644172">
        <w:rPr>
          <w:rFonts w:cs="Arial"/>
          <w:sz w:val="24"/>
          <w:szCs w:val="24"/>
        </w:rPr>
        <w:t>s</w:t>
      </w:r>
      <w:r w:rsidRPr="00644172">
        <w:rPr>
          <w:rFonts w:cs="Arial"/>
          <w:spacing w:val="3"/>
          <w:sz w:val="24"/>
          <w:szCs w:val="24"/>
        </w:rPr>
        <w:t xml:space="preserve"> </w:t>
      </w:r>
      <w:r w:rsidRPr="00644172">
        <w:rPr>
          <w:rFonts w:cs="Arial"/>
          <w:spacing w:val="-3"/>
          <w:sz w:val="24"/>
          <w:szCs w:val="24"/>
        </w:rPr>
        <w:t>y</w:t>
      </w:r>
      <w:r w:rsidRPr="00644172">
        <w:rPr>
          <w:rFonts w:cs="Arial"/>
          <w:spacing w:val="-1"/>
          <w:sz w:val="24"/>
          <w:szCs w:val="24"/>
        </w:rPr>
        <w:t>o</w:t>
      </w:r>
      <w:r w:rsidRPr="00644172">
        <w:rPr>
          <w:rFonts w:cs="Arial"/>
          <w:sz w:val="24"/>
          <w:szCs w:val="24"/>
        </w:rPr>
        <w:t>u</w:t>
      </w:r>
      <w:r w:rsidRPr="00644172">
        <w:rPr>
          <w:rFonts w:cs="Arial"/>
          <w:spacing w:val="-1"/>
          <w:sz w:val="24"/>
          <w:szCs w:val="24"/>
        </w:rPr>
        <w:t xml:space="preserve"> </w:t>
      </w:r>
      <w:r w:rsidRPr="00644172">
        <w:rPr>
          <w:rFonts w:cs="Arial"/>
          <w:spacing w:val="-6"/>
          <w:sz w:val="24"/>
          <w:szCs w:val="24"/>
        </w:rPr>
        <w:t>w</w:t>
      </w:r>
      <w:r w:rsidRPr="00644172">
        <w:rPr>
          <w:rFonts w:cs="Arial"/>
          <w:spacing w:val="-1"/>
          <w:sz w:val="24"/>
          <w:szCs w:val="24"/>
        </w:rPr>
        <w:t>il</w:t>
      </w:r>
      <w:r w:rsidRPr="00644172">
        <w:rPr>
          <w:rFonts w:cs="Arial"/>
          <w:sz w:val="24"/>
          <w:szCs w:val="24"/>
        </w:rPr>
        <w:t>l</w:t>
      </w:r>
      <w:r w:rsidRPr="00644172">
        <w:rPr>
          <w:rFonts w:cs="Arial"/>
          <w:spacing w:val="-1"/>
          <w:sz w:val="24"/>
          <w:szCs w:val="24"/>
        </w:rPr>
        <w:t xml:space="preserve"> </w:t>
      </w:r>
      <w:r w:rsidRPr="00644172">
        <w:rPr>
          <w:rFonts w:cs="Arial"/>
          <w:spacing w:val="-4"/>
          <w:sz w:val="24"/>
          <w:szCs w:val="24"/>
        </w:rPr>
        <w:t>n</w:t>
      </w:r>
      <w:r w:rsidRPr="00644172">
        <w:rPr>
          <w:rFonts w:cs="Arial"/>
          <w:spacing w:val="-1"/>
          <w:sz w:val="24"/>
          <w:szCs w:val="24"/>
        </w:rPr>
        <w:t>ee</w:t>
      </w:r>
      <w:r w:rsidRPr="00644172">
        <w:rPr>
          <w:rFonts w:cs="Arial"/>
          <w:sz w:val="24"/>
          <w:szCs w:val="24"/>
        </w:rPr>
        <w:t>d</w:t>
      </w:r>
      <w:r w:rsidRPr="00644172">
        <w:rPr>
          <w:rFonts w:cs="Arial"/>
          <w:spacing w:val="-3"/>
          <w:sz w:val="24"/>
          <w:szCs w:val="24"/>
        </w:rPr>
        <w:t xml:space="preserve"> </w:t>
      </w:r>
      <w:r w:rsidRPr="00644172">
        <w:rPr>
          <w:rFonts w:cs="Arial"/>
          <w:sz w:val="24"/>
          <w:szCs w:val="24"/>
        </w:rPr>
        <w:t>to</w:t>
      </w:r>
      <w:r w:rsidRPr="00644172">
        <w:rPr>
          <w:rFonts w:cs="Arial"/>
          <w:spacing w:val="-3"/>
          <w:sz w:val="24"/>
          <w:szCs w:val="24"/>
        </w:rPr>
        <w:t xml:space="preserve"> </w:t>
      </w:r>
      <w:r w:rsidRPr="00644172">
        <w:rPr>
          <w:rFonts w:cs="Arial"/>
          <w:spacing w:val="-1"/>
          <w:sz w:val="24"/>
          <w:szCs w:val="24"/>
        </w:rPr>
        <w:t>p</w:t>
      </w:r>
      <w:r w:rsidRPr="00644172">
        <w:rPr>
          <w:rFonts w:cs="Arial"/>
          <w:spacing w:val="-3"/>
          <w:sz w:val="24"/>
          <w:szCs w:val="24"/>
        </w:rPr>
        <w:t>r</w:t>
      </w:r>
      <w:r w:rsidRPr="00644172">
        <w:rPr>
          <w:rFonts w:cs="Arial"/>
          <w:spacing w:val="-1"/>
          <w:sz w:val="24"/>
          <w:szCs w:val="24"/>
        </w:rPr>
        <w:t>o</w:t>
      </w:r>
      <w:r w:rsidRPr="00644172">
        <w:rPr>
          <w:rFonts w:cs="Arial"/>
          <w:spacing w:val="-3"/>
          <w:sz w:val="24"/>
          <w:szCs w:val="24"/>
        </w:rPr>
        <w:t>v</w:t>
      </w:r>
      <w:r w:rsidRPr="00644172">
        <w:rPr>
          <w:rFonts w:cs="Arial"/>
          <w:spacing w:val="-1"/>
          <w:sz w:val="24"/>
          <w:szCs w:val="24"/>
        </w:rPr>
        <w:t>id</w:t>
      </w:r>
      <w:r w:rsidRPr="00644172">
        <w:rPr>
          <w:rFonts w:cs="Arial"/>
          <w:sz w:val="24"/>
          <w:szCs w:val="24"/>
        </w:rPr>
        <w:t>e</w:t>
      </w:r>
      <w:r w:rsidRPr="00644172">
        <w:rPr>
          <w:rFonts w:cs="Arial"/>
          <w:spacing w:val="-1"/>
          <w:sz w:val="24"/>
          <w:szCs w:val="24"/>
        </w:rPr>
        <w:t xml:space="preserve"> e</w:t>
      </w:r>
      <w:r w:rsidRPr="00644172">
        <w:rPr>
          <w:rFonts w:cs="Arial"/>
          <w:spacing w:val="-3"/>
          <w:sz w:val="24"/>
          <w:szCs w:val="24"/>
        </w:rPr>
        <w:t>v</w:t>
      </w:r>
      <w:r w:rsidRPr="00644172">
        <w:rPr>
          <w:rFonts w:cs="Arial"/>
          <w:spacing w:val="-1"/>
          <w:sz w:val="24"/>
          <w:szCs w:val="24"/>
        </w:rPr>
        <w:t>ide</w:t>
      </w:r>
      <w:r w:rsidRPr="00644172">
        <w:rPr>
          <w:rFonts w:cs="Arial"/>
          <w:spacing w:val="-4"/>
          <w:sz w:val="24"/>
          <w:szCs w:val="24"/>
        </w:rPr>
        <w:t>n</w:t>
      </w:r>
      <w:r w:rsidRPr="00644172">
        <w:rPr>
          <w:rFonts w:cs="Arial"/>
          <w:sz w:val="24"/>
          <w:szCs w:val="24"/>
        </w:rPr>
        <w:t>ce</w:t>
      </w:r>
      <w:r w:rsidRPr="00644172">
        <w:rPr>
          <w:rFonts w:cs="Arial"/>
          <w:spacing w:val="-5"/>
          <w:sz w:val="24"/>
          <w:szCs w:val="24"/>
        </w:rPr>
        <w:t xml:space="preserve"> </w:t>
      </w:r>
      <w:r w:rsidRPr="00644172">
        <w:rPr>
          <w:rFonts w:cs="Arial"/>
          <w:sz w:val="24"/>
          <w:szCs w:val="24"/>
        </w:rPr>
        <w:t>t</w:t>
      </w:r>
      <w:r w:rsidRPr="00644172">
        <w:rPr>
          <w:rFonts w:cs="Arial"/>
          <w:spacing w:val="-1"/>
          <w:sz w:val="24"/>
          <w:szCs w:val="24"/>
        </w:rPr>
        <w:t>h</w:t>
      </w:r>
      <w:r w:rsidRPr="00644172">
        <w:rPr>
          <w:rFonts w:cs="Arial"/>
          <w:spacing w:val="-4"/>
          <w:sz w:val="24"/>
          <w:szCs w:val="24"/>
        </w:rPr>
        <w:t>a</w:t>
      </w:r>
      <w:r w:rsidRPr="00644172">
        <w:rPr>
          <w:rFonts w:cs="Arial"/>
          <w:sz w:val="24"/>
          <w:szCs w:val="24"/>
        </w:rPr>
        <w:t>t</w:t>
      </w:r>
      <w:r w:rsidRPr="00644172">
        <w:rPr>
          <w:rFonts w:cs="Arial"/>
          <w:spacing w:val="1"/>
          <w:sz w:val="24"/>
          <w:szCs w:val="24"/>
        </w:rPr>
        <w:t xml:space="preserve"> </w:t>
      </w:r>
      <w:r w:rsidRPr="00644172">
        <w:rPr>
          <w:rFonts w:cs="Arial"/>
          <w:spacing w:val="-3"/>
          <w:sz w:val="24"/>
          <w:szCs w:val="24"/>
        </w:rPr>
        <w:t>y</w:t>
      </w:r>
      <w:r w:rsidRPr="00644172">
        <w:rPr>
          <w:rFonts w:cs="Arial"/>
          <w:spacing w:val="-1"/>
          <w:sz w:val="24"/>
          <w:szCs w:val="24"/>
        </w:rPr>
        <w:t>o</w:t>
      </w:r>
      <w:r w:rsidRPr="00644172">
        <w:rPr>
          <w:rFonts w:cs="Arial"/>
          <w:sz w:val="24"/>
          <w:szCs w:val="24"/>
        </w:rPr>
        <w:t>u</w:t>
      </w:r>
      <w:r w:rsidRPr="00644172">
        <w:rPr>
          <w:rFonts w:cs="Arial"/>
          <w:spacing w:val="-3"/>
          <w:sz w:val="24"/>
          <w:szCs w:val="24"/>
        </w:rPr>
        <w:t xml:space="preserve"> </w:t>
      </w:r>
      <w:r w:rsidRPr="00644172">
        <w:rPr>
          <w:rFonts w:cs="Arial"/>
          <w:spacing w:val="-1"/>
          <w:sz w:val="24"/>
          <w:szCs w:val="24"/>
        </w:rPr>
        <w:t>ha</w:t>
      </w:r>
      <w:r w:rsidRPr="00644172">
        <w:rPr>
          <w:rFonts w:cs="Arial"/>
          <w:spacing w:val="-3"/>
          <w:sz w:val="24"/>
          <w:szCs w:val="24"/>
        </w:rPr>
        <w:t>v</w:t>
      </w:r>
      <w:r w:rsidRPr="00644172">
        <w:rPr>
          <w:rFonts w:cs="Arial"/>
          <w:sz w:val="24"/>
          <w:szCs w:val="24"/>
        </w:rPr>
        <w:t>e</w:t>
      </w:r>
      <w:r w:rsidRPr="00644172">
        <w:rPr>
          <w:rFonts w:cs="Arial"/>
          <w:spacing w:val="-3"/>
          <w:sz w:val="24"/>
          <w:szCs w:val="24"/>
        </w:rPr>
        <w:t xml:space="preserve"> </w:t>
      </w:r>
      <w:r w:rsidRPr="00644172">
        <w:rPr>
          <w:rFonts w:cs="Arial"/>
          <w:sz w:val="24"/>
          <w:szCs w:val="24"/>
        </w:rPr>
        <w:t>t</w:t>
      </w:r>
      <w:r w:rsidRPr="00644172">
        <w:rPr>
          <w:rFonts w:cs="Arial"/>
          <w:spacing w:val="-4"/>
          <w:sz w:val="24"/>
          <w:szCs w:val="24"/>
        </w:rPr>
        <w:t>h</w:t>
      </w:r>
      <w:r w:rsidRPr="00644172">
        <w:rPr>
          <w:rFonts w:cs="Arial"/>
          <w:sz w:val="24"/>
          <w:szCs w:val="24"/>
        </w:rPr>
        <w:t>e</w:t>
      </w:r>
      <w:r w:rsidRPr="00644172">
        <w:rPr>
          <w:rFonts w:cs="Arial"/>
          <w:spacing w:val="-3"/>
          <w:sz w:val="24"/>
          <w:szCs w:val="24"/>
        </w:rPr>
        <w:t xml:space="preserve"> </w:t>
      </w:r>
      <w:r w:rsidRPr="00644172">
        <w:rPr>
          <w:rFonts w:cs="Arial"/>
          <w:sz w:val="24"/>
          <w:szCs w:val="24"/>
        </w:rPr>
        <w:t>f</w:t>
      </w:r>
      <w:r w:rsidRPr="00644172">
        <w:rPr>
          <w:rFonts w:cs="Arial"/>
          <w:spacing w:val="-1"/>
          <w:sz w:val="24"/>
          <w:szCs w:val="24"/>
        </w:rPr>
        <w:t>ol</w:t>
      </w:r>
      <w:r w:rsidRPr="00644172">
        <w:rPr>
          <w:rFonts w:cs="Arial"/>
          <w:spacing w:val="-4"/>
          <w:sz w:val="24"/>
          <w:szCs w:val="24"/>
        </w:rPr>
        <w:t>l</w:t>
      </w:r>
      <w:r w:rsidRPr="00644172">
        <w:rPr>
          <w:rFonts w:cs="Arial"/>
          <w:spacing w:val="-1"/>
          <w:sz w:val="24"/>
          <w:szCs w:val="24"/>
        </w:rPr>
        <w:t>o</w:t>
      </w:r>
      <w:r w:rsidRPr="00644172">
        <w:rPr>
          <w:rFonts w:cs="Arial"/>
          <w:spacing w:val="-4"/>
          <w:sz w:val="24"/>
          <w:szCs w:val="24"/>
        </w:rPr>
        <w:t>w</w:t>
      </w:r>
      <w:r w:rsidRPr="00644172">
        <w:rPr>
          <w:rFonts w:cs="Arial"/>
          <w:spacing w:val="-1"/>
          <w:sz w:val="24"/>
          <w:szCs w:val="24"/>
        </w:rPr>
        <w:t>ing</w:t>
      </w:r>
      <w:r w:rsidRPr="00644172">
        <w:rPr>
          <w:rFonts w:cs="Arial"/>
          <w:sz w:val="24"/>
          <w:szCs w:val="24"/>
        </w:rPr>
        <w:t>:</w:t>
      </w:r>
    </w:p>
    <w:p w14:paraId="0B66B25D" w14:textId="77777777" w:rsidR="005B3FCA" w:rsidRPr="00644172" w:rsidRDefault="005B3FCA" w:rsidP="005B3FCA">
      <w:pPr>
        <w:pStyle w:val="BodyText"/>
        <w:spacing w:line="238" w:lineRule="auto"/>
        <w:ind w:left="113" w:right="391"/>
        <w:jc w:val="both"/>
        <w:rPr>
          <w:rFonts w:cs="Arial"/>
          <w:sz w:val="24"/>
          <w:szCs w:val="24"/>
        </w:rPr>
      </w:pPr>
    </w:p>
    <w:p w14:paraId="7DD54983" w14:textId="77777777" w:rsidR="005B3FCA" w:rsidRPr="00644172" w:rsidRDefault="005B3FCA" w:rsidP="005B3FCA">
      <w:pPr>
        <w:pStyle w:val="ListParagraph"/>
        <w:numPr>
          <w:ilvl w:val="0"/>
          <w:numId w:val="12"/>
        </w:numPr>
        <w:contextualSpacing w:val="0"/>
        <w:rPr>
          <w:rFonts w:eastAsia="Times New Roman" w:cs="Arial"/>
        </w:rPr>
      </w:pPr>
      <w:r w:rsidRPr="00644172">
        <w:rPr>
          <w:rFonts w:eastAsia="Times New Roman" w:cs="Arial"/>
          <w:color w:val="000000"/>
        </w:rPr>
        <w:t xml:space="preserve">Current registration with one of the following </w:t>
      </w:r>
      <w:hyperlink r:id="rId27" w:history="1">
        <w:r w:rsidRPr="00644172">
          <w:rPr>
            <w:rStyle w:val="Hyperlink"/>
            <w:rFonts w:eastAsia="Times New Roman" w:cs="Arial"/>
          </w:rPr>
          <w:t>ICA approved regulatory bodies</w:t>
        </w:r>
      </w:hyperlink>
      <w:r w:rsidRPr="00644172">
        <w:rPr>
          <w:rFonts w:eastAsia="Times New Roman" w:cs="Arial"/>
          <w:color w:val="000000"/>
        </w:rPr>
        <w:t xml:space="preserve"> </w:t>
      </w:r>
    </w:p>
    <w:p w14:paraId="7A721B7A" w14:textId="77777777" w:rsidR="005B3FCA" w:rsidRPr="00644172" w:rsidRDefault="005B3FCA" w:rsidP="005B3FCA">
      <w:pPr>
        <w:pStyle w:val="BodyText"/>
        <w:numPr>
          <w:ilvl w:val="0"/>
          <w:numId w:val="12"/>
        </w:numPr>
        <w:spacing w:line="238" w:lineRule="auto"/>
        <w:ind w:right="391"/>
        <w:jc w:val="both"/>
        <w:rPr>
          <w:rFonts w:cs="Arial"/>
          <w:sz w:val="24"/>
          <w:szCs w:val="24"/>
        </w:rPr>
      </w:pPr>
      <w:r w:rsidRPr="00644172">
        <w:rPr>
          <w:rFonts w:cs="Arial"/>
          <w:spacing w:val="-1"/>
          <w:sz w:val="24"/>
          <w:szCs w:val="24"/>
        </w:rPr>
        <w:t xml:space="preserve">A contract of employment with a provider of NHS care in Berkshire, </w:t>
      </w:r>
      <w:proofErr w:type="spellStart"/>
      <w:r w:rsidRPr="00644172">
        <w:rPr>
          <w:rFonts w:cs="Arial"/>
          <w:spacing w:val="-1"/>
          <w:sz w:val="24"/>
          <w:szCs w:val="24"/>
        </w:rPr>
        <w:t>Oxfordshire</w:t>
      </w:r>
      <w:proofErr w:type="spellEnd"/>
      <w:r w:rsidRPr="00644172">
        <w:rPr>
          <w:rFonts w:cs="Arial"/>
          <w:spacing w:val="-1"/>
          <w:sz w:val="24"/>
          <w:szCs w:val="24"/>
        </w:rPr>
        <w:t>, or Buckinghamshire region or Frimley ICS.</w:t>
      </w:r>
    </w:p>
    <w:p w14:paraId="0694FEF3" w14:textId="77777777" w:rsidR="005B3FCA" w:rsidRPr="00644172" w:rsidRDefault="005B3FCA" w:rsidP="005B3FCA">
      <w:pPr>
        <w:pStyle w:val="BodyText"/>
        <w:numPr>
          <w:ilvl w:val="0"/>
          <w:numId w:val="12"/>
        </w:numPr>
        <w:spacing w:line="238" w:lineRule="auto"/>
        <w:ind w:right="391"/>
        <w:jc w:val="both"/>
        <w:rPr>
          <w:rFonts w:cs="Arial"/>
          <w:sz w:val="24"/>
          <w:szCs w:val="24"/>
        </w:rPr>
      </w:pPr>
      <w:r w:rsidRPr="00644172">
        <w:rPr>
          <w:rFonts w:cs="Arial"/>
          <w:sz w:val="24"/>
          <w:szCs w:val="24"/>
        </w:rPr>
        <w:t>Be substantially employed in a clinical capacity within the NHS</w:t>
      </w:r>
    </w:p>
    <w:p w14:paraId="1D056BD9" w14:textId="77777777" w:rsidR="005B3FCA" w:rsidRPr="00644172" w:rsidRDefault="005B3FCA" w:rsidP="005B3FCA">
      <w:pPr>
        <w:pStyle w:val="BodyText"/>
        <w:numPr>
          <w:ilvl w:val="0"/>
          <w:numId w:val="12"/>
        </w:numPr>
        <w:spacing w:line="238" w:lineRule="auto"/>
        <w:ind w:right="391"/>
        <w:jc w:val="both"/>
        <w:rPr>
          <w:rFonts w:cs="Arial"/>
          <w:sz w:val="24"/>
          <w:szCs w:val="24"/>
        </w:rPr>
      </w:pPr>
      <w:r>
        <w:rPr>
          <w:rFonts w:cs="Arial"/>
          <w:sz w:val="24"/>
          <w:szCs w:val="24"/>
        </w:rPr>
        <w:t>At least o</w:t>
      </w:r>
      <w:r w:rsidRPr="00644172">
        <w:rPr>
          <w:rFonts w:cs="Arial"/>
          <w:spacing w:val="-1"/>
          <w:sz w:val="24"/>
          <w:szCs w:val="24"/>
        </w:rPr>
        <w:t>n</w:t>
      </w:r>
      <w:r w:rsidRPr="00644172">
        <w:rPr>
          <w:rFonts w:cs="Arial"/>
          <w:sz w:val="24"/>
          <w:szCs w:val="24"/>
        </w:rPr>
        <w:t>e</w:t>
      </w:r>
      <w:r w:rsidRPr="00644172">
        <w:rPr>
          <w:rFonts w:cs="Arial"/>
          <w:spacing w:val="-1"/>
          <w:sz w:val="24"/>
          <w:szCs w:val="24"/>
        </w:rPr>
        <w:t xml:space="preserve"> </w:t>
      </w:r>
      <w:r w:rsidRPr="00644172">
        <w:rPr>
          <w:rFonts w:cs="Arial"/>
          <w:sz w:val="24"/>
          <w:szCs w:val="24"/>
        </w:rPr>
        <w:t>(</w:t>
      </w:r>
      <w:r w:rsidRPr="00644172">
        <w:rPr>
          <w:rFonts w:cs="Arial"/>
          <w:spacing w:val="-1"/>
          <w:sz w:val="24"/>
          <w:szCs w:val="24"/>
        </w:rPr>
        <w:t>1</w:t>
      </w:r>
      <w:r w:rsidRPr="00644172">
        <w:rPr>
          <w:rFonts w:cs="Arial"/>
          <w:sz w:val="24"/>
          <w:szCs w:val="24"/>
        </w:rPr>
        <w:t xml:space="preserve">) </w:t>
      </w:r>
      <w:r w:rsidRPr="00644172">
        <w:rPr>
          <w:rFonts w:cs="Arial"/>
          <w:spacing w:val="-3"/>
          <w:sz w:val="24"/>
          <w:szCs w:val="24"/>
        </w:rPr>
        <w:t>y</w:t>
      </w:r>
      <w:r w:rsidRPr="00644172">
        <w:rPr>
          <w:rFonts w:cs="Arial"/>
          <w:spacing w:val="-1"/>
          <w:sz w:val="24"/>
          <w:szCs w:val="24"/>
        </w:rPr>
        <w:t>ea</w:t>
      </w:r>
      <w:r w:rsidRPr="00644172">
        <w:rPr>
          <w:rFonts w:cs="Arial"/>
          <w:sz w:val="24"/>
          <w:szCs w:val="24"/>
        </w:rPr>
        <w:t xml:space="preserve">r’s </w:t>
      </w:r>
      <w:r w:rsidRPr="00644172">
        <w:rPr>
          <w:rFonts w:cs="Arial"/>
          <w:spacing w:val="-1"/>
          <w:sz w:val="24"/>
          <w:szCs w:val="24"/>
        </w:rPr>
        <w:t>po</w:t>
      </w:r>
      <w:r w:rsidRPr="00644172">
        <w:rPr>
          <w:rFonts w:cs="Arial"/>
          <w:sz w:val="24"/>
          <w:szCs w:val="24"/>
        </w:rPr>
        <w:t>s</w:t>
      </w:r>
      <w:r w:rsidRPr="00644172">
        <w:rPr>
          <w:rFonts w:cs="Arial"/>
          <w:spacing w:val="1"/>
          <w:sz w:val="24"/>
          <w:szCs w:val="24"/>
        </w:rPr>
        <w:t>t</w:t>
      </w:r>
      <w:r w:rsidRPr="00644172">
        <w:rPr>
          <w:rFonts w:cs="Arial"/>
          <w:sz w:val="24"/>
          <w:szCs w:val="24"/>
        </w:rPr>
        <w:t>-r</w:t>
      </w:r>
      <w:r w:rsidRPr="00644172">
        <w:rPr>
          <w:rFonts w:cs="Arial"/>
          <w:spacing w:val="-1"/>
          <w:sz w:val="24"/>
          <w:szCs w:val="24"/>
        </w:rPr>
        <w:t>e</w:t>
      </w:r>
      <w:r w:rsidRPr="00644172">
        <w:rPr>
          <w:rFonts w:cs="Arial"/>
          <w:spacing w:val="1"/>
          <w:sz w:val="24"/>
          <w:szCs w:val="24"/>
        </w:rPr>
        <w:t>gi</w:t>
      </w:r>
      <w:r w:rsidRPr="00644172">
        <w:rPr>
          <w:rFonts w:cs="Arial"/>
          <w:sz w:val="24"/>
          <w:szCs w:val="24"/>
        </w:rPr>
        <w:t>str</w:t>
      </w:r>
      <w:r w:rsidRPr="00644172">
        <w:rPr>
          <w:rFonts w:cs="Arial"/>
          <w:spacing w:val="-1"/>
          <w:sz w:val="24"/>
          <w:szCs w:val="24"/>
        </w:rPr>
        <w:t>a</w:t>
      </w:r>
      <w:r w:rsidRPr="00644172">
        <w:rPr>
          <w:rFonts w:cs="Arial"/>
          <w:sz w:val="24"/>
          <w:szCs w:val="24"/>
        </w:rPr>
        <w:t>t</w:t>
      </w:r>
      <w:r w:rsidRPr="00644172">
        <w:rPr>
          <w:rFonts w:cs="Arial"/>
          <w:spacing w:val="-1"/>
          <w:sz w:val="24"/>
          <w:szCs w:val="24"/>
        </w:rPr>
        <w:t>io</w:t>
      </w:r>
      <w:r w:rsidRPr="00644172">
        <w:rPr>
          <w:rFonts w:cs="Arial"/>
          <w:sz w:val="24"/>
          <w:szCs w:val="24"/>
        </w:rPr>
        <w:t>n</w:t>
      </w:r>
      <w:r w:rsidRPr="00644172">
        <w:rPr>
          <w:rFonts w:cs="Arial"/>
          <w:spacing w:val="-1"/>
          <w:sz w:val="24"/>
          <w:szCs w:val="24"/>
        </w:rPr>
        <w:t xml:space="preserve"> clinical e</w:t>
      </w:r>
      <w:r w:rsidRPr="00644172">
        <w:rPr>
          <w:rFonts w:cs="Arial"/>
          <w:sz w:val="24"/>
          <w:szCs w:val="24"/>
        </w:rPr>
        <w:t>x</w:t>
      </w:r>
      <w:r w:rsidRPr="00644172">
        <w:rPr>
          <w:rFonts w:cs="Arial"/>
          <w:spacing w:val="-1"/>
          <w:sz w:val="24"/>
          <w:szCs w:val="24"/>
        </w:rPr>
        <w:t>pe</w:t>
      </w:r>
      <w:r w:rsidRPr="00644172">
        <w:rPr>
          <w:rFonts w:cs="Arial"/>
          <w:spacing w:val="3"/>
          <w:sz w:val="24"/>
          <w:szCs w:val="24"/>
        </w:rPr>
        <w:t>r</w:t>
      </w:r>
      <w:r w:rsidRPr="00644172">
        <w:rPr>
          <w:rFonts w:cs="Arial"/>
          <w:spacing w:val="-1"/>
          <w:sz w:val="24"/>
          <w:szCs w:val="24"/>
        </w:rPr>
        <w:t>i</w:t>
      </w:r>
      <w:r w:rsidRPr="00644172">
        <w:rPr>
          <w:rFonts w:cs="Arial"/>
          <w:spacing w:val="1"/>
          <w:sz w:val="24"/>
          <w:szCs w:val="24"/>
        </w:rPr>
        <w:t>e</w:t>
      </w:r>
      <w:r w:rsidRPr="00644172">
        <w:rPr>
          <w:rFonts w:cs="Arial"/>
          <w:spacing w:val="-1"/>
          <w:sz w:val="24"/>
          <w:szCs w:val="24"/>
        </w:rPr>
        <w:t>n</w:t>
      </w:r>
      <w:r w:rsidRPr="00644172">
        <w:rPr>
          <w:rFonts w:cs="Arial"/>
          <w:sz w:val="24"/>
          <w:szCs w:val="24"/>
        </w:rPr>
        <w:t>ce</w:t>
      </w:r>
    </w:p>
    <w:p w14:paraId="740726D1" w14:textId="77777777" w:rsidR="005B3FCA" w:rsidRPr="00644172" w:rsidRDefault="005B3FCA" w:rsidP="005B3FCA">
      <w:pPr>
        <w:pStyle w:val="BodyText"/>
        <w:numPr>
          <w:ilvl w:val="0"/>
          <w:numId w:val="12"/>
        </w:numPr>
        <w:spacing w:line="238" w:lineRule="auto"/>
        <w:ind w:right="391"/>
        <w:jc w:val="both"/>
        <w:rPr>
          <w:rFonts w:cs="Arial"/>
          <w:sz w:val="24"/>
          <w:szCs w:val="24"/>
        </w:rPr>
      </w:pPr>
      <w:r w:rsidRPr="00644172">
        <w:rPr>
          <w:rFonts w:cs="Arial"/>
          <w:sz w:val="24"/>
          <w:szCs w:val="24"/>
        </w:rPr>
        <w:t>Hold a minimum academic qualification of BSc/BA at 2.1</w:t>
      </w:r>
    </w:p>
    <w:p w14:paraId="5169089A" w14:textId="77777777" w:rsidR="005B3FCA" w:rsidRPr="00644172" w:rsidRDefault="005B3FCA" w:rsidP="005B3FCA">
      <w:pPr>
        <w:pStyle w:val="BodyText"/>
        <w:numPr>
          <w:ilvl w:val="0"/>
          <w:numId w:val="12"/>
        </w:numPr>
        <w:spacing w:line="238" w:lineRule="auto"/>
        <w:ind w:right="391"/>
        <w:jc w:val="both"/>
        <w:rPr>
          <w:rFonts w:cs="Arial"/>
          <w:sz w:val="24"/>
          <w:szCs w:val="24"/>
        </w:rPr>
      </w:pPr>
      <w:r w:rsidRPr="00644172">
        <w:rPr>
          <w:rFonts w:cs="Arial"/>
          <w:sz w:val="24"/>
          <w:szCs w:val="24"/>
        </w:rPr>
        <w:t>S</w:t>
      </w:r>
      <w:r w:rsidRPr="00644172">
        <w:rPr>
          <w:rFonts w:cs="Arial"/>
          <w:spacing w:val="-1"/>
          <w:sz w:val="24"/>
          <w:szCs w:val="24"/>
        </w:rPr>
        <w:t>uppo</w:t>
      </w:r>
      <w:r w:rsidRPr="00644172">
        <w:rPr>
          <w:rFonts w:cs="Arial"/>
          <w:sz w:val="24"/>
          <w:szCs w:val="24"/>
        </w:rPr>
        <w:t>rt</w:t>
      </w:r>
      <w:r w:rsidRPr="00644172">
        <w:rPr>
          <w:rFonts w:cs="Arial"/>
          <w:spacing w:val="1"/>
          <w:sz w:val="24"/>
          <w:szCs w:val="24"/>
        </w:rPr>
        <w:t xml:space="preserve"> </w:t>
      </w:r>
      <w:r w:rsidRPr="00644172">
        <w:rPr>
          <w:rFonts w:cs="Arial"/>
          <w:spacing w:val="3"/>
          <w:sz w:val="24"/>
          <w:szCs w:val="24"/>
        </w:rPr>
        <w:t>f</w:t>
      </w:r>
      <w:r w:rsidRPr="00644172">
        <w:rPr>
          <w:rFonts w:cs="Arial"/>
          <w:sz w:val="24"/>
          <w:szCs w:val="24"/>
        </w:rPr>
        <w:t>r</w:t>
      </w:r>
      <w:r w:rsidRPr="00644172">
        <w:rPr>
          <w:rFonts w:cs="Arial"/>
          <w:spacing w:val="-4"/>
          <w:sz w:val="24"/>
          <w:szCs w:val="24"/>
        </w:rPr>
        <w:t>o</w:t>
      </w:r>
      <w:r w:rsidRPr="00644172">
        <w:rPr>
          <w:rFonts w:cs="Arial"/>
          <w:sz w:val="24"/>
          <w:szCs w:val="24"/>
        </w:rPr>
        <w:t>m</w:t>
      </w:r>
      <w:r w:rsidRPr="00644172">
        <w:rPr>
          <w:rFonts w:cs="Arial"/>
          <w:spacing w:val="2"/>
          <w:sz w:val="24"/>
          <w:szCs w:val="24"/>
        </w:rPr>
        <w:t xml:space="preserve"> </w:t>
      </w:r>
      <w:r w:rsidRPr="00644172">
        <w:rPr>
          <w:rFonts w:cs="Arial"/>
          <w:spacing w:val="-3"/>
          <w:sz w:val="24"/>
          <w:szCs w:val="24"/>
        </w:rPr>
        <w:t>y</w:t>
      </w:r>
      <w:r w:rsidRPr="00644172">
        <w:rPr>
          <w:rFonts w:cs="Arial"/>
          <w:spacing w:val="-1"/>
          <w:sz w:val="24"/>
          <w:szCs w:val="24"/>
        </w:rPr>
        <w:t>ou</w:t>
      </w:r>
      <w:r w:rsidRPr="00644172">
        <w:rPr>
          <w:rFonts w:cs="Arial"/>
          <w:sz w:val="24"/>
          <w:szCs w:val="24"/>
        </w:rPr>
        <w:t xml:space="preserve">r </w:t>
      </w:r>
      <w:r w:rsidRPr="00644172">
        <w:rPr>
          <w:rFonts w:cs="Arial"/>
          <w:spacing w:val="-4"/>
          <w:sz w:val="24"/>
          <w:szCs w:val="24"/>
        </w:rPr>
        <w:t>e</w:t>
      </w:r>
      <w:r w:rsidRPr="00644172">
        <w:rPr>
          <w:rFonts w:cs="Arial"/>
          <w:spacing w:val="4"/>
          <w:sz w:val="24"/>
          <w:szCs w:val="24"/>
        </w:rPr>
        <w:t>m</w:t>
      </w:r>
      <w:r w:rsidRPr="00644172">
        <w:rPr>
          <w:rFonts w:cs="Arial"/>
          <w:spacing w:val="-1"/>
          <w:sz w:val="24"/>
          <w:szCs w:val="24"/>
        </w:rPr>
        <w:t>p</w:t>
      </w:r>
      <w:r w:rsidRPr="00644172">
        <w:rPr>
          <w:rFonts w:cs="Arial"/>
          <w:spacing w:val="-4"/>
          <w:sz w:val="24"/>
          <w:szCs w:val="24"/>
        </w:rPr>
        <w:t>l</w:t>
      </w:r>
      <w:r w:rsidRPr="00644172">
        <w:rPr>
          <w:rFonts w:cs="Arial"/>
          <w:spacing w:val="-1"/>
          <w:sz w:val="24"/>
          <w:szCs w:val="24"/>
        </w:rPr>
        <w:t>o</w:t>
      </w:r>
      <w:r w:rsidRPr="00644172">
        <w:rPr>
          <w:rFonts w:cs="Arial"/>
          <w:sz w:val="24"/>
          <w:szCs w:val="24"/>
        </w:rPr>
        <w:t>y</w:t>
      </w:r>
      <w:r w:rsidRPr="00644172">
        <w:rPr>
          <w:rFonts w:cs="Arial"/>
          <w:spacing w:val="-1"/>
          <w:sz w:val="24"/>
          <w:szCs w:val="24"/>
        </w:rPr>
        <w:t>e</w:t>
      </w:r>
      <w:r w:rsidRPr="00644172">
        <w:rPr>
          <w:rFonts w:cs="Arial"/>
          <w:sz w:val="24"/>
          <w:szCs w:val="24"/>
        </w:rPr>
        <w:t>r (clinical line manager) to</w:t>
      </w:r>
      <w:r w:rsidRPr="00644172">
        <w:rPr>
          <w:rFonts w:cs="Arial"/>
          <w:spacing w:val="-1"/>
          <w:sz w:val="24"/>
          <w:szCs w:val="24"/>
        </w:rPr>
        <w:t xml:space="preserve"> unde</w:t>
      </w:r>
      <w:r w:rsidRPr="00644172">
        <w:rPr>
          <w:rFonts w:cs="Arial"/>
          <w:sz w:val="24"/>
          <w:szCs w:val="24"/>
        </w:rPr>
        <w:t>rt</w:t>
      </w:r>
      <w:r w:rsidRPr="00644172">
        <w:rPr>
          <w:rFonts w:cs="Arial"/>
          <w:spacing w:val="-1"/>
          <w:sz w:val="24"/>
          <w:szCs w:val="24"/>
        </w:rPr>
        <w:t>a</w:t>
      </w:r>
      <w:r w:rsidRPr="00644172">
        <w:rPr>
          <w:rFonts w:cs="Arial"/>
          <w:sz w:val="24"/>
          <w:szCs w:val="24"/>
        </w:rPr>
        <w:t>ke</w:t>
      </w:r>
      <w:r w:rsidRPr="00644172">
        <w:rPr>
          <w:rFonts w:cs="Arial"/>
          <w:spacing w:val="-1"/>
          <w:sz w:val="24"/>
          <w:szCs w:val="24"/>
        </w:rPr>
        <w:t xml:space="preserve"> </w:t>
      </w:r>
      <w:r w:rsidRPr="00644172">
        <w:rPr>
          <w:rFonts w:cs="Arial"/>
          <w:sz w:val="24"/>
          <w:szCs w:val="24"/>
        </w:rPr>
        <w:t>t</w:t>
      </w:r>
      <w:r w:rsidRPr="00644172">
        <w:rPr>
          <w:rFonts w:cs="Arial"/>
          <w:spacing w:val="-1"/>
          <w:sz w:val="24"/>
          <w:szCs w:val="24"/>
        </w:rPr>
        <w:t>h</w:t>
      </w:r>
      <w:r w:rsidRPr="00644172">
        <w:rPr>
          <w:rFonts w:cs="Arial"/>
          <w:sz w:val="24"/>
          <w:szCs w:val="24"/>
        </w:rPr>
        <w:t>e</w:t>
      </w:r>
      <w:r w:rsidRPr="00644172">
        <w:rPr>
          <w:rFonts w:cs="Arial"/>
          <w:spacing w:val="-1"/>
          <w:sz w:val="24"/>
          <w:szCs w:val="24"/>
        </w:rPr>
        <w:t xml:space="preserve"> i</w:t>
      </w:r>
      <w:r w:rsidRPr="00644172">
        <w:rPr>
          <w:rFonts w:cs="Arial"/>
          <w:spacing w:val="1"/>
          <w:sz w:val="24"/>
          <w:szCs w:val="24"/>
        </w:rPr>
        <w:t>n</w:t>
      </w:r>
      <w:r w:rsidRPr="00644172">
        <w:rPr>
          <w:rFonts w:cs="Arial"/>
          <w:sz w:val="24"/>
          <w:szCs w:val="24"/>
        </w:rPr>
        <w:t>t</w:t>
      </w:r>
      <w:r w:rsidRPr="00644172">
        <w:rPr>
          <w:rFonts w:cs="Arial"/>
          <w:spacing w:val="-1"/>
          <w:sz w:val="24"/>
          <w:szCs w:val="24"/>
        </w:rPr>
        <w:t>e</w:t>
      </w:r>
      <w:r w:rsidRPr="00644172">
        <w:rPr>
          <w:rFonts w:cs="Arial"/>
          <w:sz w:val="24"/>
          <w:szCs w:val="24"/>
        </w:rPr>
        <w:t>r</w:t>
      </w:r>
      <w:r w:rsidRPr="00644172">
        <w:rPr>
          <w:rFonts w:cs="Arial"/>
          <w:spacing w:val="-1"/>
          <w:sz w:val="24"/>
          <w:szCs w:val="24"/>
        </w:rPr>
        <w:t>n</w:t>
      </w:r>
      <w:r w:rsidRPr="00644172">
        <w:rPr>
          <w:rFonts w:cs="Arial"/>
          <w:sz w:val="24"/>
          <w:szCs w:val="24"/>
        </w:rPr>
        <w:t>s</w:t>
      </w:r>
      <w:r w:rsidRPr="00644172">
        <w:rPr>
          <w:rFonts w:cs="Arial"/>
          <w:spacing w:val="-1"/>
          <w:sz w:val="24"/>
          <w:szCs w:val="24"/>
        </w:rPr>
        <w:t>hi</w:t>
      </w:r>
      <w:r w:rsidRPr="00644172">
        <w:rPr>
          <w:rFonts w:cs="Arial"/>
          <w:sz w:val="24"/>
          <w:szCs w:val="24"/>
        </w:rPr>
        <w:t xml:space="preserve">p and an identified work-based mentor for additional support in the work environment. </w:t>
      </w:r>
    </w:p>
    <w:p w14:paraId="457BCC58" w14:textId="77777777" w:rsidR="005B3FCA" w:rsidRPr="00644172" w:rsidRDefault="005B3FCA" w:rsidP="005B3FCA">
      <w:pPr>
        <w:pStyle w:val="BodyText"/>
        <w:numPr>
          <w:ilvl w:val="0"/>
          <w:numId w:val="12"/>
        </w:numPr>
        <w:spacing w:line="238" w:lineRule="auto"/>
        <w:ind w:right="391"/>
        <w:jc w:val="both"/>
        <w:rPr>
          <w:rFonts w:cs="Arial"/>
          <w:sz w:val="24"/>
          <w:szCs w:val="24"/>
        </w:rPr>
      </w:pPr>
      <w:r w:rsidRPr="00644172">
        <w:rPr>
          <w:rFonts w:cs="Arial"/>
          <w:sz w:val="24"/>
          <w:szCs w:val="24"/>
        </w:rPr>
        <w:t>A ke</w:t>
      </w:r>
      <w:r w:rsidRPr="00644172">
        <w:rPr>
          <w:rFonts w:cs="Arial"/>
          <w:spacing w:val="-2"/>
          <w:sz w:val="24"/>
          <w:szCs w:val="24"/>
        </w:rPr>
        <w:t>e</w:t>
      </w:r>
      <w:r w:rsidRPr="00644172">
        <w:rPr>
          <w:rFonts w:cs="Arial"/>
          <w:sz w:val="24"/>
          <w:szCs w:val="24"/>
        </w:rPr>
        <w:t>n</w:t>
      </w:r>
      <w:r w:rsidRPr="00644172">
        <w:rPr>
          <w:rFonts w:cs="Arial"/>
          <w:spacing w:val="-1"/>
          <w:sz w:val="24"/>
          <w:szCs w:val="24"/>
        </w:rPr>
        <w:t xml:space="preserve"> in</w:t>
      </w:r>
      <w:r w:rsidRPr="00644172">
        <w:rPr>
          <w:rFonts w:cs="Arial"/>
          <w:sz w:val="24"/>
          <w:szCs w:val="24"/>
        </w:rPr>
        <w:t>t</w:t>
      </w:r>
      <w:r w:rsidRPr="00644172">
        <w:rPr>
          <w:rFonts w:cs="Arial"/>
          <w:spacing w:val="-1"/>
          <w:sz w:val="24"/>
          <w:szCs w:val="24"/>
        </w:rPr>
        <w:t>e</w:t>
      </w:r>
      <w:r w:rsidRPr="00644172">
        <w:rPr>
          <w:rFonts w:cs="Arial"/>
          <w:sz w:val="24"/>
          <w:szCs w:val="24"/>
        </w:rPr>
        <w:t>r</w:t>
      </w:r>
      <w:r w:rsidRPr="00644172">
        <w:rPr>
          <w:rFonts w:cs="Arial"/>
          <w:spacing w:val="-1"/>
          <w:sz w:val="24"/>
          <w:szCs w:val="24"/>
        </w:rPr>
        <w:t>e</w:t>
      </w:r>
      <w:r w:rsidRPr="00644172">
        <w:rPr>
          <w:rFonts w:cs="Arial"/>
          <w:sz w:val="24"/>
          <w:szCs w:val="24"/>
        </w:rPr>
        <w:t>st</w:t>
      </w:r>
      <w:r w:rsidRPr="00644172">
        <w:rPr>
          <w:rFonts w:cs="Arial"/>
          <w:spacing w:val="1"/>
          <w:sz w:val="24"/>
          <w:szCs w:val="24"/>
        </w:rPr>
        <w:t xml:space="preserve"> </w:t>
      </w:r>
      <w:r w:rsidRPr="00644172">
        <w:rPr>
          <w:rFonts w:cs="Arial"/>
          <w:spacing w:val="-1"/>
          <w:sz w:val="24"/>
          <w:szCs w:val="24"/>
        </w:rPr>
        <w:t>an</w:t>
      </w:r>
      <w:r w:rsidRPr="00644172">
        <w:rPr>
          <w:rFonts w:cs="Arial"/>
          <w:sz w:val="24"/>
          <w:szCs w:val="24"/>
        </w:rPr>
        <w:t>d</w:t>
      </w:r>
      <w:r w:rsidRPr="00644172">
        <w:rPr>
          <w:rFonts w:cs="Arial"/>
          <w:spacing w:val="-1"/>
          <w:sz w:val="24"/>
          <w:szCs w:val="24"/>
        </w:rPr>
        <w:t xml:space="preserve"> </w:t>
      </w:r>
      <w:r w:rsidRPr="00644172">
        <w:rPr>
          <w:rFonts w:cs="Arial"/>
          <w:sz w:val="24"/>
          <w:szCs w:val="24"/>
        </w:rPr>
        <w:t>c</w:t>
      </w:r>
      <w:r w:rsidRPr="00644172">
        <w:rPr>
          <w:rFonts w:cs="Arial"/>
          <w:spacing w:val="-1"/>
          <w:sz w:val="24"/>
          <w:szCs w:val="24"/>
        </w:rPr>
        <w:t>l</w:t>
      </w:r>
      <w:r w:rsidRPr="00644172">
        <w:rPr>
          <w:rFonts w:cs="Arial"/>
          <w:spacing w:val="1"/>
          <w:sz w:val="24"/>
          <w:szCs w:val="24"/>
        </w:rPr>
        <w:t>e</w:t>
      </w:r>
      <w:r w:rsidRPr="00644172">
        <w:rPr>
          <w:rFonts w:cs="Arial"/>
          <w:spacing w:val="-1"/>
          <w:sz w:val="24"/>
          <w:szCs w:val="24"/>
        </w:rPr>
        <w:t>a</w:t>
      </w:r>
      <w:r w:rsidRPr="00644172">
        <w:rPr>
          <w:rFonts w:cs="Arial"/>
          <w:sz w:val="24"/>
          <w:szCs w:val="24"/>
        </w:rPr>
        <w:t>r s</w:t>
      </w:r>
      <w:r w:rsidRPr="00644172">
        <w:rPr>
          <w:rFonts w:cs="Arial"/>
          <w:spacing w:val="-1"/>
          <w:sz w:val="24"/>
          <w:szCs w:val="24"/>
        </w:rPr>
        <w:t>ui</w:t>
      </w:r>
      <w:r w:rsidRPr="00644172">
        <w:rPr>
          <w:rFonts w:cs="Arial"/>
          <w:sz w:val="24"/>
          <w:szCs w:val="24"/>
        </w:rPr>
        <w:t>t</w:t>
      </w:r>
      <w:r w:rsidRPr="00644172">
        <w:rPr>
          <w:rFonts w:cs="Arial"/>
          <w:spacing w:val="-1"/>
          <w:sz w:val="24"/>
          <w:szCs w:val="24"/>
        </w:rPr>
        <w:t>abili</w:t>
      </w:r>
      <w:r w:rsidRPr="00644172">
        <w:rPr>
          <w:rFonts w:cs="Arial"/>
          <w:spacing w:val="3"/>
          <w:sz w:val="24"/>
          <w:szCs w:val="24"/>
        </w:rPr>
        <w:t>t</w:t>
      </w:r>
      <w:r w:rsidRPr="00644172">
        <w:rPr>
          <w:rFonts w:cs="Arial"/>
          <w:sz w:val="24"/>
          <w:szCs w:val="24"/>
        </w:rPr>
        <w:t>y</w:t>
      </w:r>
      <w:r w:rsidRPr="00644172">
        <w:rPr>
          <w:rFonts w:cs="Arial"/>
          <w:spacing w:val="-2"/>
          <w:sz w:val="24"/>
          <w:szCs w:val="24"/>
        </w:rPr>
        <w:t xml:space="preserve"> </w:t>
      </w:r>
      <w:r w:rsidRPr="00644172">
        <w:rPr>
          <w:rFonts w:cs="Arial"/>
          <w:spacing w:val="3"/>
          <w:sz w:val="24"/>
          <w:szCs w:val="24"/>
        </w:rPr>
        <w:t>f</w:t>
      </w:r>
      <w:r w:rsidRPr="00644172">
        <w:rPr>
          <w:rFonts w:cs="Arial"/>
          <w:spacing w:val="-1"/>
          <w:sz w:val="24"/>
          <w:szCs w:val="24"/>
        </w:rPr>
        <w:t>o</w:t>
      </w:r>
      <w:r w:rsidRPr="00644172">
        <w:rPr>
          <w:rFonts w:cs="Arial"/>
          <w:sz w:val="24"/>
          <w:szCs w:val="24"/>
        </w:rPr>
        <w:t xml:space="preserve">r </w:t>
      </w:r>
      <w:proofErr w:type="gramStart"/>
      <w:r w:rsidRPr="00644172">
        <w:rPr>
          <w:rFonts w:cs="Arial"/>
          <w:sz w:val="24"/>
          <w:szCs w:val="24"/>
        </w:rPr>
        <w:t>a</w:t>
      </w:r>
      <w:r w:rsidRPr="00644172">
        <w:rPr>
          <w:rFonts w:cs="Arial"/>
          <w:spacing w:val="-1"/>
          <w:sz w:val="24"/>
          <w:szCs w:val="24"/>
        </w:rPr>
        <w:t xml:space="preserve"> </w:t>
      </w:r>
      <w:r w:rsidRPr="00644172">
        <w:rPr>
          <w:rFonts w:cs="Arial"/>
          <w:sz w:val="24"/>
          <w:szCs w:val="24"/>
        </w:rPr>
        <w:t>r</w:t>
      </w:r>
      <w:r w:rsidRPr="00644172">
        <w:rPr>
          <w:rFonts w:cs="Arial"/>
          <w:spacing w:val="-1"/>
          <w:sz w:val="24"/>
          <w:szCs w:val="24"/>
        </w:rPr>
        <w:t>e</w:t>
      </w:r>
      <w:r w:rsidRPr="00644172">
        <w:rPr>
          <w:rFonts w:cs="Arial"/>
          <w:sz w:val="24"/>
          <w:szCs w:val="24"/>
        </w:rPr>
        <w:t>s</w:t>
      </w:r>
      <w:r w:rsidRPr="00644172">
        <w:rPr>
          <w:rFonts w:cs="Arial"/>
          <w:spacing w:val="-1"/>
          <w:sz w:val="24"/>
          <w:szCs w:val="24"/>
        </w:rPr>
        <w:t>ea</w:t>
      </w:r>
      <w:r w:rsidRPr="00644172">
        <w:rPr>
          <w:rFonts w:cs="Arial"/>
          <w:sz w:val="24"/>
          <w:szCs w:val="24"/>
        </w:rPr>
        <w:t>rch</w:t>
      </w:r>
      <w:proofErr w:type="gramEnd"/>
      <w:r w:rsidRPr="00644172">
        <w:rPr>
          <w:rFonts w:cs="Arial"/>
          <w:spacing w:val="-3"/>
          <w:sz w:val="24"/>
          <w:szCs w:val="24"/>
        </w:rPr>
        <w:t xml:space="preserve"> </w:t>
      </w:r>
      <w:r w:rsidRPr="00644172">
        <w:rPr>
          <w:rFonts w:cs="Arial"/>
          <w:spacing w:val="3"/>
          <w:sz w:val="24"/>
          <w:szCs w:val="24"/>
        </w:rPr>
        <w:t>f</w:t>
      </w:r>
      <w:r w:rsidRPr="00644172">
        <w:rPr>
          <w:rFonts w:cs="Arial"/>
          <w:spacing w:val="-1"/>
          <w:sz w:val="24"/>
          <w:szCs w:val="24"/>
        </w:rPr>
        <w:t>o</w:t>
      </w:r>
      <w:r w:rsidRPr="00644172">
        <w:rPr>
          <w:rFonts w:cs="Arial"/>
          <w:sz w:val="24"/>
          <w:szCs w:val="24"/>
        </w:rPr>
        <w:t>c</w:t>
      </w:r>
      <w:r w:rsidRPr="00644172">
        <w:rPr>
          <w:rFonts w:cs="Arial"/>
          <w:spacing w:val="-1"/>
          <w:sz w:val="24"/>
          <w:szCs w:val="24"/>
        </w:rPr>
        <w:t>u</w:t>
      </w:r>
      <w:r w:rsidRPr="00644172">
        <w:rPr>
          <w:rFonts w:cs="Arial"/>
          <w:sz w:val="24"/>
          <w:szCs w:val="24"/>
        </w:rPr>
        <w:t>s</w:t>
      </w:r>
      <w:r w:rsidRPr="00644172">
        <w:rPr>
          <w:rFonts w:cs="Arial"/>
          <w:spacing w:val="-1"/>
          <w:sz w:val="24"/>
          <w:szCs w:val="24"/>
        </w:rPr>
        <w:t>e</w:t>
      </w:r>
      <w:r w:rsidRPr="00644172">
        <w:rPr>
          <w:rFonts w:cs="Arial"/>
          <w:sz w:val="24"/>
          <w:szCs w:val="24"/>
        </w:rPr>
        <w:t>d</w:t>
      </w:r>
      <w:r w:rsidRPr="00644172">
        <w:rPr>
          <w:rFonts w:cs="Arial"/>
          <w:spacing w:val="-1"/>
          <w:sz w:val="24"/>
          <w:szCs w:val="24"/>
        </w:rPr>
        <w:t xml:space="preserve"> </w:t>
      </w:r>
      <w:r w:rsidRPr="00644172">
        <w:rPr>
          <w:rFonts w:cs="Arial"/>
          <w:sz w:val="24"/>
          <w:szCs w:val="24"/>
        </w:rPr>
        <w:t>c</w:t>
      </w:r>
      <w:r w:rsidRPr="00644172">
        <w:rPr>
          <w:rFonts w:cs="Arial"/>
          <w:spacing w:val="-1"/>
          <w:sz w:val="24"/>
          <w:szCs w:val="24"/>
        </w:rPr>
        <w:t>lini</w:t>
      </w:r>
      <w:r w:rsidRPr="00644172">
        <w:rPr>
          <w:rFonts w:cs="Arial"/>
          <w:sz w:val="24"/>
          <w:szCs w:val="24"/>
        </w:rPr>
        <w:t>c</w:t>
      </w:r>
      <w:r w:rsidRPr="00644172">
        <w:rPr>
          <w:rFonts w:cs="Arial"/>
          <w:spacing w:val="1"/>
          <w:sz w:val="24"/>
          <w:szCs w:val="24"/>
        </w:rPr>
        <w:t>a</w:t>
      </w:r>
      <w:r w:rsidRPr="00644172">
        <w:rPr>
          <w:rFonts w:cs="Arial"/>
          <w:sz w:val="24"/>
          <w:szCs w:val="24"/>
        </w:rPr>
        <w:t>l</w:t>
      </w:r>
      <w:r w:rsidRPr="00644172">
        <w:rPr>
          <w:rFonts w:cs="Arial"/>
          <w:spacing w:val="-1"/>
          <w:sz w:val="24"/>
          <w:szCs w:val="24"/>
        </w:rPr>
        <w:t xml:space="preserve"> a</w:t>
      </w:r>
      <w:r w:rsidRPr="00644172">
        <w:rPr>
          <w:rFonts w:cs="Arial"/>
          <w:sz w:val="24"/>
          <w:szCs w:val="24"/>
        </w:rPr>
        <w:t>c</w:t>
      </w:r>
      <w:r w:rsidRPr="00644172">
        <w:rPr>
          <w:rFonts w:cs="Arial"/>
          <w:spacing w:val="-1"/>
          <w:sz w:val="24"/>
          <w:szCs w:val="24"/>
        </w:rPr>
        <w:t>a</w:t>
      </w:r>
      <w:r w:rsidRPr="00644172">
        <w:rPr>
          <w:rFonts w:cs="Arial"/>
          <w:spacing w:val="1"/>
          <w:sz w:val="24"/>
          <w:szCs w:val="24"/>
        </w:rPr>
        <w:t>d</w:t>
      </w:r>
      <w:r w:rsidRPr="00644172">
        <w:rPr>
          <w:rFonts w:cs="Arial"/>
          <w:spacing w:val="-4"/>
          <w:sz w:val="24"/>
          <w:szCs w:val="24"/>
        </w:rPr>
        <w:t>e</w:t>
      </w:r>
      <w:r w:rsidRPr="00644172">
        <w:rPr>
          <w:rFonts w:cs="Arial"/>
          <w:spacing w:val="4"/>
          <w:sz w:val="24"/>
          <w:szCs w:val="24"/>
        </w:rPr>
        <w:t>m</w:t>
      </w:r>
      <w:r w:rsidRPr="00644172">
        <w:rPr>
          <w:rFonts w:cs="Arial"/>
          <w:spacing w:val="-1"/>
          <w:sz w:val="24"/>
          <w:szCs w:val="24"/>
        </w:rPr>
        <w:t>i</w:t>
      </w:r>
      <w:r w:rsidRPr="00644172">
        <w:rPr>
          <w:rFonts w:cs="Arial"/>
          <w:sz w:val="24"/>
          <w:szCs w:val="24"/>
        </w:rPr>
        <w:t>c c</w:t>
      </w:r>
      <w:r w:rsidRPr="00644172">
        <w:rPr>
          <w:rFonts w:cs="Arial"/>
          <w:spacing w:val="-1"/>
          <w:sz w:val="24"/>
          <w:szCs w:val="24"/>
        </w:rPr>
        <w:t>a</w:t>
      </w:r>
      <w:r w:rsidRPr="00644172">
        <w:rPr>
          <w:rFonts w:cs="Arial"/>
          <w:sz w:val="24"/>
          <w:szCs w:val="24"/>
        </w:rPr>
        <w:t>r</w:t>
      </w:r>
      <w:r w:rsidRPr="00644172">
        <w:rPr>
          <w:rFonts w:cs="Arial"/>
          <w:spacing w:val="-1"/>
          <w:sz w:val="24"/>
          <w:szCs w:val="24"/>
        </w:rPr>
        <w:t>ee</w:t>
      </w:r>
      <w:r w:rsidRPr="00644172">
        <w:rPr>
          <w:rFonts w:cs="Arial"/>
          <w:sz w:val="24"/>
          <w:szCs w:val="24"/>
        </w:rPr>
        <w:t>r and have identified a research area of interest that clearly benefits patients/service users</w:t>
      </w:r>
    </w:p>
    <w:p w14:paraId="395B21FD" w14:textId="77777777" w:rsidR="005B3FCA" w:rsidRPr="00644172" w:rsidRDefault="005B3FCA" w:rsidP="005B3FCA">
      <w:pPr>
        <w:pStyle w:val="BodyText"/>
        <w:numPr>
          <w:ilvl w:val="0"/>
          <w:numId w:val="12"/>
        </w:numPr>
        <w:spacing w:line="238" w:lineRule="auto"/>
        <w:ind w:right="391"/>
        <w:jc w:val="both"/>
        <w:rPr>
          <w:rFonts w:cs="Arial"/>
          <w:sz w:val="24"/>
          <w:szCs w:val="24"/>
        </w:rPr>
      </w:pPr>
      <w:r w:rsidRPr="00644172">
        <w:rPr>
          <w:rFonts w:cs="Arial"/>
          <w:spacing w:val="-3"/>
          <w:sz w:val="24"/>
          <w:szCs w:val="24"/>
        </w:rPr>
        <w:t>M</w:t>
      </w:r>
      <w:r w:rsidRPr="00644172">
        <w:rPr>
          <w:rFonts w:cs="Arial"/>
          <w:spacing w:val="-1"/>
          <w:sz w:val="24"/>
          <w:szCs w:val="24"/>
        </w:rPr>
        <w:t>en</w:t>
      </w:r>
      <w:r w:rsidRPr="00644172">
        <w:rPr>
          <w:rFonts w:cs="Arial"/>
          <w:sz w:val="24"/>
          <w:szCs w:val="24"/>
        </w:rPr>
        <w:t>t</w:t>
      </w:r>
      <w:r w:rsidRPr="00644172">
        <w:rPr>
          <w:rFonts w:cs="Arial"/>
          <w:spacing w:val="-1"/>
          <w:sz w:val="24"/>
          <w:szCs w:val="24"/>
        </w:rPr>
        <w:t>o</w:t>
      </w:r>
      <w:r w:rsidRPr="00644172">
        <w:rPr>
          <w:rFonts w:cs="Arial"/>
          <w:sz w:val="24"/>
          <w:szCs w:val="24"/>
        </w:rPr>
        <w:t>r</w:t>
      </w:r>
      <w:r w:rsidRPr="00644172">
        <w:rPr>
          <w:rFonts w:cs="Arial"/>
          <w:spacing w:val="2"/>
          <w:sz w:val="24"/>
          <w:szCs w:val="24"/>
        </w:rPr>
        <w:t>s</w:t>
      </w:r>
      <w:r w:rsidRPr="00644172">
        <w:rPr>
          <w:rFonts w:cs="Arial"/>
          <w:spacing w:val="-1"/>
          <w:sz w:val="24"/>
          <w:szCs w:val="24"/>
        </w:rPr>
        <w:t>hi</w:t>
      </w:r>
      <w:r w:rsidRPr="00644172">
        <w:rPr>
          <w:rFonts w:cs="Arial"/>
          <w:sz w:val="24"/>
          <w:szCs w:val="24"/>
        </w:rPr>
        <w:t>p</w:t>
      </w:r>
      <w:r w:rsidRPr="00644172">
        <w:rPr>
          <w:rFonts w:cs="Arial"/>
          <w:spacing w:val="-1"/>
          <w:sz w:val="24"/>
          <w:szCs w:val="24"/>
        </w:rPr>
        <w:t xml:space="preserve"> </w:t>
      </w:r>
      <w:r w:rsidRPr="00644172">
        <w:rPr>
          <w:rFonts w:cs="Arial"/>
          <w:spacing w:val="3"/>
          <w:sz w:val="24"/>
          <w:szCs w:val="24"/>
        </w:rPr>
        <w:t>f</w:t>
      </w:r>
      <w:r w:rsidRPr="00644172">
        <w:rPr>
          <w:rFonts w:cs="Arial"/>
          <w:sz w:val="24"/>
          <w:szCs w:val="24"/>
        </w:rPr>
        <w:t>r</w:t>
      </w:r>
      <w:r w:rsidRPr="00644172">
        <w:rPr>
          <w:rFonts w:cs="Arial"/>
          <w:spacing w:val="-4"/>
          <w:sz w:val="24"/>
          <w:szCs w:val="24"/>
        </w:rPr>
        <w:t>o</w:t>
      </w:r>
      <w:r w:rsidRPr="00644172">
        <w:rPr>
          <w:rFonts w:cs="Arial"/>
          <w:sz w:val="24"/>
          <w:szCs w:val="24"/>
        </w:rPr>
        <w:t>m</w:t>
      </w:r>
      <w:r w:rsidRPr="00644172">
        <w:rPr>
          <w:rFonts w:cs="Arial"/>
          <w:spacing w:val="2"/>
          <w:sz w:val="24"/>
          <w:szCs w:val="24"/>
        </w:rPr>
        <w:t xml:space="preserve"> </w:t>
      </w:r>
      <w:r w:rsidRPr="00644172">
        <w:rPr>
          <w:rFonts w:cs="Arial"/>
          <w:sz w:val="24"/>
          <w:szCs w:val="24"/>
        </w:rPr>
        <w:t>a</w:t>
      </w:r>
      <w:r w:rsidRPr="00644172">
        <w:rPr>
          <w:rFonts w:cs="Arial"/>
          <w:spacing w:val="-1"/>
          <w:sz w:val="24"/>
          <w:szCs w:val="24"/>
        </w:rPr>
        <w:t xml:space="preserve"> n</w:t>
      </w:r>
      <w:r w:rsidRPr="00644172">
        <w:rPr>
          <w:rFonts w:cs="Arial"/>
          <w:spacing w:val="-4"/>
          <w:sz w:val="24"/>
          <w:szCs w:val="24"/>
        </w:rPr>
        <w:t>a</w:t>
      </w:r>
      <w:r w:rsidRPr="00644172">
        <w:rPr>
          <w:rFonts w:cs="Arial"/>
          <w:sz w:val="24"/>
          <w:szCs w:val="24"/>
        </w:rPr>
        <w:t>m</w:t>
      </w:r>
      <w:r w:rsidRPr="00644172">
        <w:rPr>
          <w:rFonts w:cs="Arial"/>
          <w:spacing w:val="-1"/>
          <w:sz w:val="24"/>
          <w:szCs w:val="24"/>
        </w:rPr>
        <w:t>e</w:t>
      </w:r>
      <w:r w:rsidRPr="00644172">
        <w:rPr>
          <w:rFonts w:cs="Arial"/>
          <w:sz w:val="24"/>
          <w:szCs w:val="24"/>
        </w:rPr>
        <w:t>d</w:t>
      </w:r>
      <w:r w:rsidRPr="00644172">
        <w:rPr>
          <w:rFonts w:cs="Arial"/>
          <w:spacing w:val="-1"/>
          <w:sz w:val="24"/>
          <w:szCs w:val="24"/>
        </w:rPr>
        <w:t xml:space="preserve"> </w:t>
      </w:r>
      <w:r w:rsidRPr="00644172">
        <w:rPr>
          <w:rFonts w:cs="Arial"/>
          <w:sz w:val="24"/>
          <w:szCs w:val="24"/>
        </w:rPr>
        <w:t>c</w:t>
      </w:r>
      <w:r w:rsidRPr="00644172">
        <w:rPr>
          <w:rFonts w:cs="Arial"/>
          <w:spacing w:val="-1"/>
          <w:sz w:val="24"/>
          <w:szCs w:val="24"/>
        </w:rPr>
        <w:t>lini</w:t>
      </w:r>
      <w:r w:rsidRPr="00644172">
        <w:rPr>
          <w:rFonts w:cs="Arial"/>
          <w:spacing w:val="2"/>
          <w:sz w:val="24"/>
          <w:szCs w:val="24"/>
        </w:rPr>
        <w:t>c</w:t>
      </w:r>
      <w:r w:rsidRPr="00644172">
        <w:rPr>
          <w:rFonts w:cs="Arial"/>
          <w:spacing w:val="-1"/>
          <w:sz w:val="24"/>
          <w:szCs w:val="24"/>
        </w:rPr>
        <w:t>a</w:t>
      </w:r>
      <w:r w:rsidRPr="00644172">
        <w:rPr>
          <w:rFonts w:cs="Arial"/>
          <w:sz w:val="24"/>
          <w:szCs w:val="24"/>
        </w:rPr>
        <w:t>l</w:t>
      </w:r>
      <w:r>
        <w:rPr>
          <w:rFonts w:cs="Arial"/>
          <w:spacing w:val="-1"/>
          <w:sz w:val="24"/>
          <w:szCs w:val="24"/>
        </w:rPr>
        <w:t xml:space="preserve"> </w:t>
      </w:r>
      <w:r w:rsidRPr="00644172">
        <w:rPr>
          <w:rFonts w:cs="Arial"/>
          <w:sz w:val="24"/>
          <w:szCs w:val="24"/>
        </w:rPr>
        <w:t>s</w:t>
      </w:r>
      <w:r w:rsidRPr="00644172">
        <w:rPr>
          <w:rFonts w:cs="Arial"/>
          <w:spacing w:val="-1"/>
          <w:sz w:val="24"/>
          <w:szCs w:val="24"/>
        </w:rPr>
        <w:t>upe</w:t>
      </w:r>
      <w:r w:rsidRPr="00644172">
        <w:rPr>
          <w:rFonts w:cs="Arial"/>
          <w:sz w:val="24"/>
          <w:szCs w:val="24"/>
        </w:rPr>
        <w:t>rvis</w:t>
      </w:r>
      <w:r w:rsidRPr="00644172">
        <w:rPr>
          <w:rFonts w:cs="Arial"/>
          <w:spacing w:val="-2"/>
          <w:sz w:val="24"/>
          <w:szCs w:val="24"/>
        </w:rPr>
        <w:t>o</w:t>
      </w:r>
      <w:r w:rsidRPr="00644172">
        <w:rPr>
          <w:rFonts w:cs="Arial"/>
          <w:sz w:val="24"/>
          <w:szCs w:val="24"/>
        </w:rPr>
        <w:t>r (i</w:t>
      </w:r>
      <w:r w:rsidRPr="00644172">
        <w:rPr>
          <w:rFonts w:cs="Arial"/>
          <w:spacing w:val="-2"/>
          <w:sz w:val="24"/>
          <w:szCs w:val="24"/>
        </w:rPr>
        <w:t>d</w:t>
      </w:r>
      <w:r w:rsidRPr="00644172">
        <w:rPr>
          <w:rFonts w:cs="Arial"/>
          <w:spacing w:val="1"/>
          <w:sz w:val="24"/>
          <w:szCs w:val="24"/>
        </w:rPr>
        <w:t>e</w:t>
      </w:r>
      <w:r w:rsidRPr="00644172">
        <w:rPr>
          <w:rFonts w:cs="Arial"/>
          <w:spacing w:val="-1"/>
          <w:sz w:val="24"/>
          <w:szCs w:val="24"/>
        </w:rPr>
        <w:t>n</w:t>
      </w:r>
      <w:r w:rsidRPr="00644172">
        <w:rPr>
          <w:rFonts w:cs="Arial"/>
          <w:sz w:val="24"/>
          <w:szCs w:val="24"/>
        </w:rPr>
        <w:t>t</w:t>
      </w:r>
      <w:r w:rsidRPr="00644172">
        <w:rPr>
          <w:rFonts w:cs="Arial"/>
          <w:spacing w:val="-1"/>
          <w:sz w:val="24"/>
          <w:szCs w:val="24"/>
        </w:rPr>
        <w:t>i</w:t>
      </w:r>
      <w:r w:rsidRPr="00644172">
        <w:rPr>
          <w:rFonts w:cs="Arial"/>
          <w:spacing w:val="3"/>
          <w:sz w:val="24"/>
          <w:szCs w:val="24"/>
        </w:rPr>
        <w:t>f</w:t>
      </w:r>
      <w:r w:rsidRPr="00644172">
        <w:rPr>
          <w:rFonts w:cs="Arial"/>
          <w:spacing w:val="-1"/>
          <w:sz w:val="24"/>
          <w:szCs w:val="24"/>
        </w:rPr>
        <w:t>ie</w:t>
      </w:r>
      <w:r w:rsidRPr="00644172">
        <w:rPr>
          <w:rFonts w:cs="Arial"/>
          <w:sz w:val="24"/>
          <w:szCs w:val="24"/>
        </w:rPr>
        <w:t>d</w:t>
      </w:r>
      <w:r w:rsidRPr="00644172">
        <w:rPr>
          <w:rFonts w:cs="Arial"/>
          <w:spacing w:val="-1"/>
          <w:sz w:val="24"/>
          <w:szCs w:val="24"/>
        </w:rPr>
        <w:t xml:space="preserve"> b</w:t>
      </w:r>
      <w:r w:rsidRPr="00644172">
        <w:rPr>
          <w:rFonts w:cs="Arial"/>
          <w:sz w:val="24"/>
          <w:szCs w:val="24"/>
        </w:rPr>
        <w:t>y</w:t>
      </w:r>
      <w:r w:rsidRPr="00644172">
        <w:rPr>
          <w:rFonts w:cs="Arial"/>
          <w:spacing w:val="-2"/>
          <w:sz w:val="24"/>
          <w:szCs w:val="24"/>
        </w:rPr>
        <w:t xml:space="preserve"> </w:t>
      </w:r>
      <w:r w:rsidRPr="00644172">
        <w:rPr>
          <w:rFonts w:cs="Arial"/>
          <w:sz w:val="24"/>
          <w:szCs w:val="24"/>
        </w:rPr>
        <w:t>y</w:t>
      </w:r>
      <w:r w:rsidRPr="00644172">
        <w:rPr>
          <w:rFonts w:cs="Arial"/>
          <w:spacing w:val="-1"/>
          <w:sz w:val="24"/>
          <w:szCs w:val="24"/>
        </w:rPr>
        <w:t>ou</w:t>
      </w:r>
      <w:r w:rsidRPr="00644172">
        <w:rPr>
          <w:rFonts w:cs="Arial"/>
          <w:sz w:val="24"/>
          <w:szCs w:val="24"/>
        </w:rPr>
        <w:t>)</w:t>
      </w:r>
    </w:p>
    <w:p w14:paraId="7833AE77" w14:textId="77777777" w:rsidR="005B3FCA" w:rsidRPr="00620D19" w:rsidRDefault="005B3FCA" w:rsidP="005B3FCA">
      <w:pPr>
        <w:pStyle w:val="BodyText"/>
        <w:numPr>
          <w:ilvl w:val="0"/>
          <w:numId w:val="12"/>
        </w:numPr>
        <w:spacing w:line="238" w:lineRule="auto"/>
        <w:ind w:right="391"/>
        <w:jc w:val="both"/>
        <w:rPr>
          <w:rFonts w:cs="Arial"/>
          <w:sz w:val="24"/>
          <w:szCs w:val="24"/>
        </w:rPr>
      </w:pPr>
      <w:r w:rsidRPr="00644172">
        <w:rPr>
          <w:rFonts w:cs="Arial"/>
          <w:sz w:val="24"/>
          <w:szCs w:val="24"/>
        </w:rPr>
        <w:t>T</w:t>
      </w:r>
      <w:r w:rsidRPr="00644172">
        <w:rPr>
          <w:rFonts w:cs="Arial"/>
          <w:spacing w:val="-1"/>
          <w:sz w:val="24"/>
          <w:szCs w:val="24"/>
        </w:rPr>
        <w:t>h</w:t>
      </w:r>
      <w:r w:rsidRPr="00644172">
        <w:rPr>
          <w:rFonts w:cs="Arial"/>
          <w:sz w:val="24"/>
          <w:szCs w:val="24"/>
        </w:rPr>
        <w:t>e</w:t>
      </w:r>
      <w:r w:rsidRPr="00644172">
        <w:rPr>
          <w:rFonts w:cs="Arial"/>
          <w:spacing w:val="-1"/>
          <w:sz w:val="24"/>
          <w:szCs w:val="24"/>
        </w:rPr>
        <w:t xml:space="preserve"> oppo</w:t>
      </w:r>
      <w:r w:rsidRPr="00644172">
        <w:rPr>
          <w:rFonts w:cs="Arial"/>
          <w:sz w:val="24"/>
          <w:szCs w:val="24"/>
        </w:rPr>
        <w:t>rt</w:t>
      </w:r>
      <w:r w:rsidRPr="00644172">
        <w:rPr>
          <w:rFonts w:cs="Arial"/>
          <w:spacing w:val="-1"/>
          <w:sz w:val="24"/>
          <w:szCs w:val="24"/>
        </w:rPr>
        <w:t>uni</w:t>
      </w:r>
      <w:r w:rsidRPr="00644172">
        <w:rPr>
          <w:rFonts w:cs="Arial"/>
          <w:spacing w:val="3"/>
          <w:sz w:val="24"/>
          <w:szCs w:val="24"/>
        </w:rPr>
        <w:t>t</w:t>
      </w:r>
      <w:r w:rsidRPr="00644172">
        <w:rPr>
          <w:rFonts w:cs="Arial"/>
          <w:sz w:val="24"/>
          <w:szCs w:val="24"/>
        </w:rPr>
        <w:t>y</w:t>
      </w:r>
      <w:r w:rsidRPr="00644172">
        <w:rPr>
          <w:rFonts w:cs="Arial"/>
          <w:spacing w:val="-2"/>
          <w:sz w:val="24"/>
          <w:szCs w:val="24"/>
        </w:rPr>
        <w:t xml:space="preserve"> </w:t>
      </w:r>
      <w:r w:rsidRPr="00644172">
        <w:rPr>
          <w:rFonts w:cs="Arial"/>
          <w:sz w:val="24"/>
          <w:szCs w:val="24"/>
        </w:rPr>
        <w:t>to</w:t>
      </w:r>
      <w:r w:rsidRPr="00644172">
        <w:rPr>
          <w:rFonts w:cs="Arial"/>
          <w:spacing w:val="-1"/>
          <w:sz w:val="24"/>
          <w:szCs w:val="24"/>
        </w:rPr>
        <w:t xml:space="preserve"> d</w:t>
      </w:r>
      <w:r w:rsidRPr="00644172">
        <w:rPr>
          <w:rFonts w:cs="Arial"/>
          <w:spacing w:val="1"/>
          <w:sz w:val="24"/>
          <w:szCs w:val="24"/>
        </w:rPr>
        <w:t>e</w:t>
      </w:r>
      <w:r w:rsidRPr="00644172">
        <w:rPr>
          <w:rFonts w:cs="Arial"/>
          <w:spacing w:val="-3"/>
          <w:sz w:val="24"/>
          <w:szCs w:val="24"/>
        </w:rPr>
        <w:t>v</w:t>
      </w:r>
      <w:r w:rsidRPr="00644172">
        <w:rPr>
          <w:rFonts w:cs="Arial"/>
          <w:spacing w:val="1"/>
          <w:sz w:val="24"/>
          <w:szCs w:val="24"/>
        </w:rPr>
        <w:t>e</w:t>
      </w:r>
      <w:r w:rsidRPr="00644172">
        <w:rPr>
          <w:rFonts w:cs="Arial"/>
          <w:spacing w:val="-1"/>
          <w:sz w:val="24"/>
          <w:szCs w:val="24"/>
        </w:rPr>
        <w:t>lo</w:t>
      </w:r>
      <w:r w:rsidRPr="00644172">
        <w:rPr>
          <w:rFonts w:cs="Arial"/>
          <w:sz w:val="24"/>
          <w:szCs w:val="24"/>
        </w:rPr>
        <w:t>p</w:t>
      </w:r>
      <w:r w:rsidRPr="00644172">
        <w:rPr>
          <w:rFonts w:cs="Arial"/>
          <w:spacing w:val="-1"/>
          <w:sz w:val="24"/>
          <w:szCs w:val="24"/>
        </w:rPr>
        <w:t xml:space="preserve"> lin</w:t>
      </w:r>
      <w:r w:rsidRPr="00644172">
        <w:rPr>
          <w:rFonts w:cs="Arial"/>
          <w:sz w:val="24"/>
          <w:szCs w:val="24"/>
        </w:rPr>
        <w:t>ks</w:t>
      </w:r>
      <w:r w:rsidRPr="00644172">
        <w:rPr>
          <w:rFonts w:cs="Arial"/>
          <w:spacing w:val="3"/>
          <w:sz w:val="24"/>
          <w:szCs w:val="24"/>
        </w:rPr>
        <w:t xml:space="preserve"> </w:t>
      </w:r>
      <w:r w:rsidRPr="00644172">
        <w:rPr>
          <w:rFonts w:cs="Arial"/>
          <w:spacing w:val="-4"/>
          <w:sz w:val="24"/>
          <w:szCs w:val="24"/>
        </w:rPr>
        <w:t>w</w:t>
      </w:r>
      <w:r w:rsidRPr="00644172">
        <w:rPr>
          <w:rFonts w:cs="Arial"/>
          <w:spacing w:val="-1"/>
          <w:sz w:val="24"/>
          <w:szCs w:val="24"/>
        </w:rPr>
        <w:t>i</w:t>
      </w:r>
      <w:r w:rsidRPr="00644172">
        <w:rPr>
          <w:rFonts w:cs="Arial"/>
          <w:sz w:val="24"/>
          <w:szCs w:val="24"/>
        </w:rPr>
        <w:t>th</w:t>
      </w:r>
      <w:r w:rsidRPr="00644172">
        <w:rPr>
          <w:rFonts w:cs="Arial"/>
          <w:spacing w:val="-1"/>
          <w:sz w:val="24"/>
          <w:szCs w:val="24"/>
        </w:rPr>
        <w:t xml:space="preserve"> </w:t>
      </w:r>
      <w:r w:rsidRPr="00644172">
        <w:rPr>
          <w:rFonts w:cs="Arial"/>
          <w:spacing w:val="1"/>
          <w:sz w:val="24"/>
          <w:szCs w:val="24"/>
        </w:rPr>
        <w:t>a</w:t>
      </w:r>
      <w:r w:rsidRPr="00644172">
        <w:rPr>
          <w:rFonts w:cs="Arial"/>
          <w:sz w:val="24"/>
          <w:szCs w:val="24"/>
        </w:rPr>
        <w:t>n</w:t>
      </w:r>
      <w:r w:rsidRPr="00644172">
        <w:rPr>
          <w:rFonts w:cs="Arial"/>
          <w:spacing w:val="-1"/>
          <w:sz w:val="24"/>
          <w:szCs w:val="24"/>
        </w:rPr>
        <w:t xml:space="preserve"> e</w:t>
      </w:r>
      <w:r w:rsidRPr="00644172">
        <w:rPr>
          <w:rFonts w:cs="Arial"/>
          <w:sz w:val="24"/>
          <w:szCs w:val="24"/>
        </w:rPr>
        <w:t>x</w:t>
      </w:r>
      <w:r w:rsidRPr="00644172">
        <w:rPr>
          <w:rFonts w:cs="Arial"/>
          <w:spacing w:val="-1"/>
          <w:sz w:val="24"/>
          <w:szCs w:val="24"/>
        </w:rPr>
        <w:t>i</w:t>
      </w:r>
      <w:r w:rsidRPr="00644172">
        <w:rPr>
          <w:rFonts w:cs="Arial"/>
          <w:sz w:val="24"/>
          <w:szCs w:val="24"/>
        </w:rPr>
        <w:t>st</w:t>
      </w:r>
      <w:r w:rsidRPr="00644172">
        <w:rPr>
          <w:rFonts w:cs="Arial"/>
          <w:spacing w:val="-1"/>
          <w:sz w:val="24"/>
          <w:szCs w:val="24"/>
        </w:rPr>
        <w:t>i</w:t>
      </w:r>
      <w:r w:rsidRPr="00644172">
        <w:rPr>
          <w:rFonts w:cs="Arial"/>
          <w:spacing w:val="1"/>
          <w:sz w:val="24"/>
          <w:szCs w:val="24"/>
        </w:rPr>
        <w:t>n</w:t>
      </w:r>
      <w:r w:rsidRPr="00644172">
        <w:rPr>
          <w:rFonts w:cs="Arial"/>
          <w:sz w:val="24"/>
          <w:szCs w:val="24"/>
        </w:rPr>
        <w:t>g</w:t>
      </w:r>
      <w:r w:rsidRPr="00644172">
        <w:rPr>
          <w:rFonts w:cs="Arial"/>
          <w:spacing w:val="-1"/>
          <w:sz w:val="24"/>
          <w:szCs w:val="24"/>
        </w:rPr>
        <w:t xml:space="preserve"> </w:t>
      </w:r>
      <w:r w:rsidRPr="00644172">
        <w:rPr>
          <w:rFonts w:cs="Arial"/>
          <w:sz w:val="24"/>
          <w:szCs w:val="24"/>
        </w:rPr>
        <w:t>c</w:t>
      </w:r>
      <w:r w:rsidRPr="00644172">
        <w:rPr>
          <w:rFonts w:cs="Arial"/>
          <w:spacing w:val="-1"/>
          <w:sz w:val="24"/>
          <w:szCs w:val="24"/>
        </w:rPr>
        <w:t>lini</w:t>
      </w:r>
      <w:r w:rsidRPr="00644172">
        <w:rPr>
          <w:rFonts w:cs="Arial"/>
          <w:sz w:val="24"/>
          <w:szCs w:val="24"/>
        </w:rPr>
        <w:t>c</w:t>
      </w:r>
      <w:r w:rsidRPr="00644172">
        <w:rPr>
          <w:rFonts w:cs="Arial"/>
          <w:spacing w:val="1"/>
          <w:sz w:val="24"/>
          <w:szCs w:val="24"/>
        </w:rPr>
        <w:t>a</w:t>
      </w:r>
      <w:r w:rsidRPr="00644172">
        <w:rPr>
          <w:rFonts w:cs="Arial"/>
          <w:sz w:val="24"/>
          <w:szCs w:val="24"/>
        </w:rPr>
        <w:t>l</w:t>
      </w:r>
      <w:r w:rsidRPr="00644172">
        <w:rPr>
          <w:rFonts w:cs="Arial"/>
          <w:spacing w:val="-1"/>
          <w:sz w:val="24"/>
          <w:szCs w:val="24"/>
        </w:rPr>
        <w:t xml:space="preserve"> </w:t>
      </w:r>
      <w:r w:rsidRPr="00644172">
        <w:rPr>
          <w:rFonts w:cs="Arial"/>
          <w:sz w:val="24"/>
          <w:szCs w:val="24"/>
        </w:rPr>
        <w:t>r</w:t>
      </w:r>
      <w:r w:rsidRPr="00644172">
        <w:rPr>
          <w:rFonts w:cs="Arial"/>
          <w:spacing w:val="-1"/>
          <w:sz w:val="24"/>
          <w:szCs w:val="24"/>
        </w:rPr>
        <w:t>e</w:t>
      </w:r>
      <w:r w:rsidRPr="00644172">
        <w:rPr>
          <w:rFonts w:cs="Arial"/>
          <w:sz w:val="24"/>
          <w:szCs w:val="24"/>
        </w:rPr>
        <w:t>s</w:t>
      </w:r>
      <w:r w:rsidRPr="00644172">
        <w:rPr>
          <w:rFonts w:cs="Arial"/>
          <w:spacing w:val="-1"/>
          <w:sz w:val="24"/>
          <w:szCs w:val="24"/>
        </w:rPr>
        <w:t>ea</w:t>
      </w:r>
      <w:r w:rsidRPr="00644172">
        <w:rPr>
          <w:rFonts w:cs="Arial"/>
          <w:sz w:val="24"/>
          <w:szCs w:val="24"/>
        </w:rPr>
        <w:t>rch</w:t>
      </w:r>
      <w:r w:rsidRPr="00644172">
        <w:rPr>
          <w:rFonts w:cs="Arial"/>
          <w:spacing w:val="-1"/>
          <w:sz w:val="24"/>
          <w:szCs w:val="24"/>
        </w:rPr>
        <w:t xml:space="preserve"> </w:t>
      </w:r>
      <w:r w:rsidRPr="00644172">
        <w:rPr>
          <w:rFonts w:cs="Arial"/>
          <w:sz w:val="24"/>
          <w:szCs w:val="24"/>
        </w:rPr>
        <w:t>t</w:t>
      </w:r>
      <w:r w:rsidRPr="00644172">
        <w:rPr>
          <w:rFonts w:cs="Arial"/>
          <w:spacing w:val="-1"/>
          <w:sz w:val="24"/>
          <w:szCs w:val="24"/>
        </w:rPr>
        <w:t>ea</w:t>
      </w:r>
      <w:r w:rsidRPr="00644172">
        <w:rPr>
          <w:rFonts w:cs="Arial"/>
          <w:sz w:val="24"/>
          <w:szCs w:val="24"/>
        </w:rPr>
        <w:t>m</w:t>
      </w:r>
      <w:r w:rsidRPr="00644172">
        <w:rPr>
          <w:rFonts w:cs="Arial"/>
          <w:spacing w:val="2"/>
          <w:sz w:val="24"/>
          <w:szCs w:val="24"/>
        </w:rPr>
        <w:t xml:space="preserve"> </w:t>
      </w:r>
      <w:r w:rsidRPr="00644172">
        <w:rPr>
          <w:rFonts w:cs="Arial"/>
          <w:sz w:val="24"/>
          <w:szCs w:val="24"/>
        </w:rPr>
        <w:t>(i</w:t>
      </w:r>
      <w:r w:rsidRPr="00644172">
        <w:rPr>
          <w:rFonts w:cs="Arial"/>
          <w:spacing w:val="-2"/>
          <w:sz w:val="24"/>
          <w:szCs w:val="24"/>
        </w:rPr>
        <w:t>d</w:t>
      </w:r>
      <w:r w:rsidRPr="00644172">
        <w:rPr>
          <w:rFonts w:cs="Arial"/>
          <w:spacing w:val="-1"/>
          <w:sz w:val="24"/>
          <w:szCs w:val="24"/>
        </w:rPr>
        <w:t>en</w:t>
      </w:r>
      <w:r w:rsidRPr="00644172">
        <w:rPr>
          <w:rFonts w:cs="Arial"/>
          <w:sz w:val="24"/>
          <w:szCs w:val="24"/>
        </w:rPr>
        <w:t>t</w:t>
      </w:r>
      <w:r w:rsidRPr="00644172">
        <w:rPr>
          <w:rFonts w:cs="Arial"/>
          <w:spacing w:val="-1"/>
          <w:sz w:val="24"/>
          <w:szCs w:val="24"/>
        </w:rPr>
        <w:t>i</w:t>
      </w:r>
      <w:r w:rsidRPr="00644172">
        <w:rPr>
          <w:rFonts w:cs="Arial"/>
          <w:spacing w:val="3"/>
          <w:sz w:val="24"/>
          <w:szCs w:val="24"/>
        </w:rPr>
        <w:t>f</w:t>
      </w:r>
      <w:r w:rsidRPr="00644172">
        <w:rPr>
          <w:rFonts w:cs="Arial"/>
          <w:spacing w:val="-1"/>
          <w:sz w:val="24"/>
          <w:szCs w:val="24"/>
        </w:rPr>
        <w:t>ie</w:t>
      </w:r>
      <w:r w:rsidRPr="00644172">
        <w:rPr>
          <w:rFonts w:cs="Arial"/>
          <w:sz w:val="24"/>
          <w:szCs w:val="24"/>
        </w:rPr>
        <w:t>d</w:t>
      </w:r>
      <w:r w:rsidRPr="00644172">
        <w:rPr>
          <w:rFonts w:cs="Arial"/>
          <w:spacing w:val="-1"/>
          <w:sz w:val="24"/>
          <w:szCs w:val="24"/>
        </w:rPr>
        <w:t xml:space="preserve"> b</w:t>
      </w:r>
      <w:r w:rsidRPr="00644172">
        <w:rPr>
          <w:rFonts w:cs="Arial"/>
          <w:sz w:val="24"/>
          <w:szCs w:val="24"/>
        </w:rPr>
        <w:t xml:space="preserve">y </w:t>
      </w:r>
      <w:r w:rsidRPr="00644172">
        <w:rPr>
          <w:rFonts w:cs="Arial"/>
          <w:spacing w:val="-3"/>
          <w:sz w:val="24"/>
          <w:szCs w:val="24"/>
        </w:rPr>
        <w:t>y</w:t>
      </w:r>
      <w:r w:rsidRPr="00644172">
        <w:rPr>
          <w:rFonts w:cs="Arial"/>
          <w:spacing w:val="-1"/>
          <w:sz w:val="24"/>
          <w:szCs w:val="24"/>
        </w:rPr>
        <w:t>ou</w:t>
      </w:r>
      <w:r w:rsidRPr="00644172">
        <w:rPr>
          <w:rFonts w:cs="Arial"/>
          <w:sz w:val="24"/>
          <w:szCs w:val="24"/>
        </w:rPr>
        <w:t>).</w:t>
      </w:r>
    </w:p>
    <w:p w14:paraId="71B8F6FA" w14:textId="77777777" w:rsidR="005B3FCA" w:rsidRDefault="005B3FCA" w:rsidP="005B3FCA">
      <w:pPr>
        <w:pStyle w:val="BodyText"/>
        <w:numPr>
          <w:ilvl w:val="0"/>
          <w:numId w:val="12"/>
        </w:numPr>
        <w:spacing w:line="238" w:lineRule="auto"/>
        <w:ind w:right="391"/>
        <w:jc w:val="both"/>
      </w:pPr>
      <w:r w:rsidRPr="00620D19">
        <w:rPr>
          <w:rFonts w:cs="Arial"/>
          <w:sz w:val="24"/>
          <w:szCs w:val="24"/>
        </w:rPr>
        <w:t>A</w:t>
      </w:r>
      <w:r w:rsidRPr="00620D19">
        <w:rPr>
          <w:rFonts w:cs="Arial"/>
          <w:spacing w:val="-1"/>
          <w:sz w:val="24"/>
          <w:szCs w:val="24"/>
        </w:rPr>
        <w:t>bili</w:t>
      </w:r>
      <w:r w:rsidRPr="00620D19">
        <w:rPr>
          <w:rFonts w:cs="Arial"/>
          <w:spacing w:val="3"/>
          <w:sz w:val="24"/>
          <w:szCs w:val="24"/>
        </w:rPr>
        <w:t>t</w:t>
      </w:r>
      <w:r w:rsidRPr="00620D19">
        <w:rPr>
          <w:rFonts w:cs="Arial"/>
          <w:sz w:val="24"/>
          <w:szCs w:val="24"/>
        </w:rPr>
        <w:t>y</w:t>
      </w:r>
      <w:r w:rsidRPr="00620D19">
        <w:rPr>
          <w:rFonts w:cs="Arial"/>
          <w:spacing w:val="29"/>
          <w:sz w:val="24"/>
          <w:szCs w:val="24"/>
        </w:rPr>
        <w:t xml:space="preserve"> </w:t>
      </w:r>
      <w:r w:rsidRPr="00620D19">
        <w:rPr>
          <w:rFonts w:cs="Arial"/>
          <w:sz w:val="24"/>
          <w:szCs w:val="24"/>
        </w:rPr>
        <w:t>to</w:t>
      </w:r>
      <w:r w:rsidRPr="00620D19">
        <w:rPr>
          <w:rFonts w:cs="Arial"/>
          <w:spacing w:val="31"/>
          <w:sz w:val="24"/>
          <w:szCs w:val="24"/>
        </w:rPr>
        <w:t xml:space="preserve"> </w:t>
      </w:r>
      <w:r w:rsidRPr="00620D19">
        <w:rPr>
          <w:rFonts w:cs="Arial"/>
          <w:sz w:val="24"/>
          <w:szCs w:val="24"/>
        </w:rPr>
        <w:t>c</w:t>
      </w:r>
      <w:r w:rsidRPr="00620D19">
        <w:rPr>
          <w:rFonts w:cs="Arial"/>
          <w:spacing w:val="-1"/>
          <w:sz w:val="24"/>
          <w:szCs w:val="24"/>
        </w:rPr>
        <w:t>o</w:t>
      </w:r>
      <w:r w:rsidRPr="00620D19">
        <w:rPr>
          <w:rFonts w:cs="Arial"/>
          <w:spacing w:val="4"/>
          <w:sz w:val="24"/>
          <w:szCs w:val="24"/>
        </w:rPr>
        <w:t>m</w:t>
      </w:r>
      <w:r w:rsidRPr="00620D19">
        <w:rPr>
          <w:rFonts w:cs="Arial"/>
          <w:spacing w:val="-1"/>
          <w:sz w:val="24"/>
          <w:szCs w:val="24"/>
        </w:rPr>
        <w:t>ple</w:t>
      </w:r>
      <w:r w:rsidRPr="00620D19">
        <w:rPr>
          <w:rFonts w:cs="Arial"/>
          <w:sz w:val="24"/>
          <w:szCs w:val="24"/>
        </w:rPr>
        <w:t>te</w:t>
      </w:r>
      <w:r w:rsidRPr="00620D19">
        <w:rPr>
          <w:rFonts w:cs="Arial"/>
          <w:spacing w:val="31"/>
          <w:sz w:val="24"/>
          <w:szCs w:val="24"/>
        </w:rPr>
        <w:t xml:space="preserve"> </w:t>
      </w:r>
      <w:r w:rsidRPr="00620D19">
        <w:rPr>
          <w:rFonts w:cs="Arial"/>
          <w:sz w:val="24"/>
          <w:szCs w:val="24"/>
        </w:rPr>
        <w:t>t</w:t>
      </w:r>
      <w:r w:rsidRPr="00620D19">
        <w:rPr>
          <w:rFonts w:cs="Arial"/>
          <w:spacing w:val="-1"/>
          <w:sz w:val="24"/>
          <w:szCs w:val="24"/>
        </w:rPr>
        <w:t>h</w:t>
      </w:r>
      <w:r w:rsidRPr="00620D19">
        <w:rPr>
          <w:rFonts w:cs="Arial"/>
          <w:sz w:val="24"/>
          <w:szCs w:val="24"/>
        </w:rPr>
        <w:t>e</w:t>
      </w:r>
      <w:r w:rsidRPr="00620D19">
        <w:rPr>
          <w:rFonts w:cs="Arial"/>
          <w:spacing w:val="31"/>
          <w:sz w:val="24"/>
          <w:szCs w:val="24"/>
        </w:rPr>
        <w:t xml:space="preserve"> </w:t>
      </w:r>
      <w:r w:rsidRPr="00716C0F">
        <w:rPr>
          <w:rFonts w:cs="Arial"/>
          <w:spacing w:val="-1"/>
          <w:sz w:val="24"/>
          <w:szCs w:val="24"/>
        </w:rPr>
        <w:t>in</w:t>
      </w:r>
      <w:r w:rsidRPr="00716C0F">
        <w:rPr>
          <w:rFonts w:cs="Arial"/>
          <w:sz w:val="24"/>
          <w:szCs w:val="24"/>
        </w:rPr>
        <w:t>t</w:t>
      </w:r>
      <w:r w:rsidRPr="00716C0F">
        <w:rPr>
          <w:rFonts w:cs="Arial"/>
          <w:spacing w:val="-1"/>
          <w:sz w:val="24"/>
          <w:szCs w:val="24"/>
        </w:rPr>
        <w:t>e</w:t>
      </w:r>
      <w:r w:rsidRPr="00716C0F">
        <w:rPr>
          <w:rFonts w:cs="Arial"/>
          <w:sz w:val="24"/>
          <w:szCs w:val="24"/>
        </w:rPr>
        <w:t>r</w:t>
      </w:r>
      <w:r w:rsidRPr="00716C0F">
        <w:rPr>
          <w:rFonts w:cs="Arial"/>
          <w:spacing w:val="-1"/>
          <w:sz w:val="24"/>
          <w:szCs w:val="24"/>
        </w:rPr>
        <w:t>n</w:t>
      </w:r>
      <w:r w:rsidRPr="00716C0F">
        <w:rPr>
          <w:rFonts w:cs="Arial"/>
          <w:sz w:val="24"/>
          <w:szCs w:val="24"/>
        </w:rPr>
        <w:t>s</w:t>
      </w:r>
      <w:r w:rsidRPr="00716C0F">
        <w:rPr>
          <w:rFonts w:cs="Arial"/>
          <w:spacing w:val="-1"/>
          <w:sz w:val="24"/>
          <w:szCs w:val="24"/>
        </w:rPr>
        <w:t>h</w:t>
      </w:r>
      <w:r w:rsidRPr="00716C0F">
        <w:rPr>
          <w:rFonts w:cs="Arial"/>
          <w:spacing w:val="1"/>
          <w:sz w:val="24"/>
          <w:szCs w:val="24"/>
        </w:rPr>
        <w:t>i</w:t>
      </w:r>
      <w:r w:rsidRPr="00716C0F">
        <w:rPr>
          <w:rFonts w:cs="Arial"/>
          <w:sz w:val="24"/>
          <w:szCs w:val="24"/>
        </w:rPr>
        <w:t>p</w:t>
      </w:r>
      <w:r w:rsidRPr="00716C0F">
        <w:rPr>
          <w:rFonts w:cs="Arial"/>
          <w:spacing w:val="31"/>
          <w:sz w:val="24"/>
          <w:szCs w:val="24"/>
        </w:rPr>
        <w:t xml:space="preserve"> in a timely manner</w:t>
      </w:r>
    </w:p>
    <w:p w14:paraId="5FE7B673" w14:textId="77777777" w:rsidR="005B3FCA" w:rsidRPr="00047C57" w:rsidRDefault="005B3FCA" w:rsidP="005B3FCA">
      <w:pPr>
        <w:pStyle w:val="BodyText"/>
        <w:spacing w:line="238" w:lineRule="auto"/>
        <w:ind w:left="833" w:right="391"/>
        <w:jc w:val="both"/>
        <w:rPr>
          <w:sz w:val="18"/>
        </w:rPr>
      </w:pPr>
    </w:p>
    <w:p w14:paraId="574F4DB1" w14:textId="77777777" w:rsidR="005B3FCA" w:rsidRPr="00620D19" w:rsidRDefault="005B3FCA" w:rsidP="005B3FCA">
      <w:pPr>
        <w:pStyle w:val="BodyText"/>
        <w:spacing w:line="238" w:lineRule="auto"/>
        <w:ind w:right="391"/>
        <w:jc w:val="both"/>
        <w:rPr>
          <w:sz w:val="24"/>
          <w:szCs w:val="24"/>
        </w:rPr>
      </w:pPr>
      <w:r w:rsidRPr="00620D19">
        <w:rPr>
          <w:sz w:val="24"/>
          <w:szCs w:val="24"/>
        </w:rPr>
        <w:t>T</w:t>
      </w:r>
      <w:r w:rsidRPr="00620D19">
        <w:rPr>
          <w:spacing w:val="-1"/>
          <w:sz w:val="24"/>
          <w:szCs w:val="24"/>
        </w:rPr>
        <w:t>he</w:t>
      </w:r>
      <w:r w:rsidRPr="00620D19">
        <w:rPr>
          <w:sz w:val="24"/>
          <w:szCs w:val="24"/>
        </w:rPr>
        <w:t>se</w:t>
      </w:r>
      <w:r w:rsidRPr="00620D19">
        <w:rPr>
          <w:spacing w:val="21"/>
          <w:sz w:val="24"/>
          <w:szCs w:val="24"/>
        </w:rPr>
        <w:t xml:space="preserve"> </w:t>
      </w:r>
      <w:r w:rsidRPr="00620D19">
        <w:rPr>
          <w:spacing w:val="-1"/>
          <w:sz w:val="24"/>
          <w:szCs w:val="24"/>
        </w:rPr>
        <w:t>el</w:t>
      </w:r>
      <w:r w:rsidRPr="00620D19">
        <w:rPr>
          <w:spacing w:val="-4"/>
          <w:sz w:val="24"/>
          <w:szCs w:val="24"/>
        </w:rPr>
        <w:t>e</w:t>
      </w:r>
      <w:r w:rsidRPr="00620D19">
        <w:rPr>
          <w:spacing w:val="4"/>
          <w:sz w:val="24"/>
          <w:szCs w:val="24"/>
        </w:rPr>
        <w:t>m</w:t>
      </w:r>
      <w:r w:rsidRPr="00620D19">
        <w:rPr>
          <w:spacing w:val="-1"/>
          <w:sz w:val="24"/>
          <w:szCs w:val="24"/>
        </w:rPr>
        <w:t>en</w:t>
      </w:r>
      <w:r w:rsidRPr="00620D19">
        <w:rPr>
          <w:sz w:val="24"/>
          <w:szCs w:val="24"/>
        </w:rPr>
        <w:t>ts</w:t>
      </w:r>
      <w:r w:rsidRPr="00620D19">
        <w:rPr>
          <w:spacing w:val="22"/>
          <w:sz w:val="24"/>
          <w:szCs w:val="24"/>
        </w:rPr>
        <w:t xml:space="preserve"> </w:t>
      </w:r>
      <w:r w:rsidRPr="00620D19">
        <w:rPr>
          <w:spacing w:val="-1"/>
          <w:sz w:val="24"/>
          <w:szCs w:val="24"/>
        </w:rPr>
        <w:t>a</w:t>
      </w:r>
      <w:r w:rsidRPr="00620D19">
        <w:rPr>
          <w:sz w:val="24"/>
          <w:szCs w:val="24"/>
        </w:rPr>
        <w:t>re</w:t>
      </w:r>
      <w:r w:rsidRPr="00620D19">
        <w:rPr>
          <w:spacing w:val="21"/>
          <w:sz w:val="24"/>
          <w:szCs w:val="24"/>
        </w:rPr>
        <w:t xml:space="preserve"> </w:t>
      </w:r>
      <w:r w:rsidRPr="00620D19">
        <w:rPr>
          <w:spacing w:val="-1"/>
          <w:sz w:val="24"/>
          <w:szCs w:val="24"/>
        </w:rPr>
        <w:t>d</w:t>
      </w:r>
      <w:r w:rsidRPr="00620D19">
        <w:rPr>
          <w:spacing w:val="-4"/>
          <w:sz w:val="24"/>
          <w:szCs w:val="24"/>
        </w:rPr>
        <w:t>e</w:t>
      </w:r>
      <w:r w:rsidRPr="00620D19">
        <w:rPr>
          <w:sz w:val="24"/>
          <w:szCs w:val="24"/>
        </w:rPr>
        <w:t>s</w:t>
      </w:r>
      <w:r w:rsidRPr="00620D19">
        <w:rPr>
          <w:spacing w:val="-1"/>
          <w:sz w:val="24"/>
          <w:szCs w:val="24"/>
        </w:rPr>
        <w:t>igne</w:t>
      </w:r>
      <w:r w:rsidRPr="00620D19">
        <w:rPr>
          <w:sz w:val="24"/>
          <w:szCs w:val="24"/>
        </w:rPr>
        <w:t>d</w:t>
      </w:r>
      <w:r w:rsidRPr="00620D19">
        <w:rPr>
          <w:spacing w:val="21"/>
          <w:sz w:val="24"/>
          <w:szCs w:val="24"/>
        </w:rPr>
        <w:t xml:space="preserve"> </w:t>
      </w:r>
      <w:r w:rsidRPr="00620D19">
        <w:rPr>
          <w:sz w:val="24"/>
          <w:szCs w:val="24"/>
        </w:rPr>
        <w:t>to</w:t>
      </w:r>
      <w:r w:rsidRPr="00620D19">
        <w:rPr>
          <w:spacing w:val="21"/>
          <w:sz w:val="24"/>
          <w:szCs w:val="24"/>
        </w:rPr>
        <w:t xml:space="preserve"> </w:t>
      </w:r>
      <w:r w:rsidRPr="00620D19">
        <w:rPr>
          <w:spacing w:val="-1"/>
          <w:sz w:val="24"/>
          <w:szCs w:val="24"/>
        </w:rPr>
        <w:t>h</w:t>
      </w:r>
      <w:r w:rsidRPr="00620D19">
        <w:rPr>
          <w:spacing w:val="2"/>
          <w:sz w:val="24"/>
          <w:szCs w:val="24"/>
        </w:rPr>
        <w:t>e</w:t>
      </w:r>
      <w:r w:rsidRPr="00620D19">
        <w:rPr>
          <w:spacing w:val="-1"/>
          <w:sz w:val="24"/>
          <w:szCs w:val="24"/>
        </w:rPr>
        <w:t>l</w:t>
      </w:r>
      <w:r w:rsidRPr="00620D19">
        <w:rPr>
          <w:sz w:val="24"/>
          <w:szCs w:val="24"/>
        </w:rPr>
        <w:t>p</w:t>
      </w:r>
      <w:r w:rsidRPr="00620D19">
        <w:rPr>
          <w:spacing w:val="21"/>
          <w:sz w:val="24"/>
          <w:szCs w:val="24"/>
        </w:rPr>
        <w:t xml:space="preserve"> </w:t>
      </w:r>
      <w:r w:rsidRPr="00620D19">
        <w:rPr>
          <w:sz w:val="24"/>
          <w:szCs w:val="24"/>
        </w:rPr>
        <w:t>y</w:t>
      </w:r>
      <w:r w:rsidRPr="00620D19">
        <w:rPr>
          <w:spacing w:val="-1"/>
          <w:sz w:val="24"/>
          <w:szCs w:val="24"/>
        </w:rPr>
        <w:t>o</w:t>
      </w:r>
      <w:r w:rsidRPr="00620D19">
        <w:rPr>
          <w:sz w:val="24"/>
          <w:szCs w:val="24"/>
        </w:rPr>
        <w:t>u</w:t>
      </w:r>
      <w:r w:rsidRPr="00620D19">
        <w:rPr>
          <w:spacing w:val="21"/>
          <w:sz w:val="24"/>
          <w:szCs w:val="24"/>
        </w:rPr>
        <w:t xml:space="preserve"> </w:t>
      </w:r>
      <w:r w:rsidRPr="00620D19">
        <w:rPr>
          <w:sz w:val="24"/>
          <w:szCs w:val="24"/>
        </w:rPr>
        <w:t>to</w:t>
      </w:r>
      <w:r w:rsidRPr="00620D19">
        <w:rPr>
          <w:spacing w:val="21"/>
          <w:sz w:val="24"/>
          <w:szCs w:val="24"/>
        </w:rPr>
        <w:t xml:space="preserve"> </w:t>
      </w:r>
      <w:r w:rsidRPr="00620D19">
        <w:rPr>
          <w:spacing w:val="-1"/>
          <w:sz w:val="24"/>
          <w:szCs w:val="24"/>
        </w:rPr>
        <w:t>p</w:t>
      </w:r>
      <w:r w:rsidRPr="00620D19">
        <w:rPr>
          <w:sz w:val="24"/>
          <w:szCs w:val="24"/>
        </w:rPr>
        <w:t>r</w:t>
      </w:r>
      <w:r w:rsidRPr="00620D19">
        <w:rPr>
          <w:spacing w:val="-1"/>
          <w:sz w:val="24"/>
          <w:szCs w:val="24"/>
        </w:rPr>
        <w:t>og</w:t>
      </w:r>
      <w:r w:rsidRPr="00620D19">
        <w:rPr>
          <w:sz w:val="24"/>
          <w:szCs w:val="24"/>
        </w:rPr>
        <w:t>r</w:t>
      </w:r>
      <w:r w:rsidRPr="00620D19">
        <w:rPr>
          <w:spacing w:val="-1"/>
          <w:sz w:val="24"/>
          <w:szCs w:val="24"/>
        </w:rPr>
        <w:t>e</w:t>
      </w:r>
      <w:r w:rsidRPr="00620D19">
        <w:rPr>
          <w:sz w:val="24"/>
          <w:szCs w:val="24"/>
        </w:rPr>
        <w:t>ss</w:t>
      </w:r>
      <w:r w:rsidRPr="00620D19">
        <w:rPr>
          <w:spacing w:val="22"/>
          <w:sz w:val="24"/>
          <w:szCs w:val="24"/>
        </w:rPr>
        <w:t xml:space="preserve"> </w:t>
      </w:r>
      <w:r w:rsidRPr="00620D19">
        <w:rPr>
          <w:sz w:val="24"/>
          <w:szCs w:val="24"/>
        </w:rPr>
        <w:t>a</w:t>
      </w:r>
      <w:r w:rsidRPr="00620D19">
        <w:rPr>
          <w:spacing w:val="21"/>
          <w:sz w:val="24"/>
          <w:szCs w:val="24"/>
        </w:rPr>
        <w:t xml:space="preserve"> </w:t>
      </w:r>
      <w:r w:rsidRPr="00620D19">
        <w:rPr>
          <w:sz w:val="24"/>
          <w:szCs w:val="24"/>
        </w:rPr>
        <w:t>r</w:t>
      </w:r>
      <w:r w:rsidRPr="00620D19">
        <w:rPr>
          <w:spacing w:val="-1"/>
          <w:sz w:val="24"/>
          <w:szCs w:val="24"/>
        </w:rPr>
        <w:t>e</w:t>
      </w:r>
      <w:r w:rsidRPr="00620D19">
        <w:rPr>
          <w:sz w:val="24"/>
          <w:szCs w:val="24"/>
        </w:rPr>
        <w:t>s</w:t>
      </w:r>
      <w:r w:rsidRPr="00620D19">
        <w:rPr>
          <w:spacing w:val="-1"/>
          <w:sz w:val="24"/>
          <w:szCs w:val="24"/>
        </w:rPr>
        <w:t>ea</w:t>
      </w:r>
      <w:r w:rsidRPr="00620D19">
        <w:rPr>
          <w:sz w:val="24"/>
          <w:szCs w:val="24"/>
        </w:rPr>
        <w:t>rch</w:t>
      </w:r>
      <w:r w:rsidRPr="00620D19">
        <w:rPr>
          <w:spacing w:val="21"/>
          <w:sz w:val="24"/>
          <w:szCs w:val="24"/>
        </w:rPr>
        <w:t xml:space="preserve"> </w:t>
      </w:r>
      <w:r w:rsidRPr="00620D19">
        <w:rPr>
          <w:sz w:val="24"/>
          <w:szCs w:val="24"/>
        </w:rPr>
        <w:t>s</w:t>
      </w:r>
      <w:r w:rsidRPr="00620D19">
        <w:rPr>
          <w:spacing w:val="-1"/>
          <w:sz w:val="24"/>
          <w:szCs w:val="24"/>
        </w:rPr>
        <w:t>uppo</w:t>
      </w:r>
      <w:r w:rsidRPr="00620D19">
        <w:rPr>
          <w:sz w:val="24"/>
          <w:szCs w:val="24"/>
        </w:rPr>
        <w:t>rt</w:t>
      </w:r>
      <w:r w:rsidRPr="00620D19">
        <w:rPr>
          <w:spacing w:val="22"/>
          <w:sz w:val="24"/>
          <w:szCs w:val="24"/>
        </w:rPr>
        <w:t xml:space="preserve"> </w:t>
      </w:r>
      <w:r w:rsidRPr="00620D19">
        <w:rPr>
          <w:spacing w:val="-1"/>
          <w:sz w:val="24"/>
          <w:szCs w:val="24"/>
        </w:rPr>
        <w:t>ne</w:t>
      </w:r>
      <w:r w:rsidRPr="00620D19">
        <w:rPr>
          <w:spacing w:val="3"/>
          <w:sz w:val="24"/>
          <w:szCs w:val="24"/>
        </w:rPr>
        <w:t>t</w:t>
      </w:r>
      <w:r w:rsidRPr="00620D19">
        <w:rPr>
          <w:spacing w:val="-6"/>
          <w:sz w:val="24"/>
          <w:szCs w:val="24"/>
        </w:rPr>
        <w:t>w</w:t>
      </w:r>
      <w:r w:rsidRPr="00620D19">
        <w:rPr>
          <w:spacing w:val="-1"/>
          <w:sz w:val="24"/>
          <w:szCs w:val="24"/>
        </w:rPr>
        <w:t>o</w:t>
      </w:r>
      <w:r w:rsidRPr="00620D19">
        <w:rPr>
          <w:sz w:val="24"/>
          <w:szCs w:val="24"/>
        </w:rPr>
        <w:t>rk.</w:t>
      </w:r>
      <w:r w:rsidRPr="00620D19">
        <w:rPr>
          <w:spacing w:val="22"/>
          <w:sz w:val="24"/>
          <w:szCs w:val="24"/>
        </w:rPr>
        <w:t xml:space="preserve"> </w:t>
      </w:r>
      <w:r w:rsidRPr="00620D19">
        <w:rPr>
          <w:spacing w:val="-3"/>
          <w:sz w:val="24"/>
          <w:szCs w:val="24"/>
        </w:rPr>
        <w:t>Y</w:t>
      </w:r>
      <w:r w:rsidRPr="00620D19">
        <w:rPr>
          <w:spacing w:val="-1"/>
          <w:sz w:val="24"/>
          <w:szCs w:val="24"/>
        </w:rPr>
        <w:t>o</w:t>
      </w:r>
      <w:r w:rsidRPr="00620D19">
        <w:rPr>
          <w:sz w:val="24"/>
          <w:szCs w:val="24"/>
        </w:rPr>
        <w:t>u</w:t>
      </w:r>
      <w:r w:rsidRPr="00620D19">
        <w:rPr>
          <w:spacing w:val="23"/>
          <w:sz w:val="24"/>
          <w:szCs w:val="24"/>
        </w:rPr>
        <w:t xml:space="preserve"> </w:t>
      </w:r>
      <w:r w:rsidRPr="00620D19">
        <w:rPr>
          <w:spacing w:val="-4"/>
          <w:sz w:val="24"/>
          <w:szCs w:val="24"/>
        </w:rPr>
        <w:t>w</w:t>
      </w:r>
      <w:r w:rsidRPr="00620D19">
        <w:rPr>
          <w:spacing w:val="1"/>
          <w:sz w:val="24"/>
          <w:szCs w:val="24"/>
        </w:rPr>
        <w:t>i</w:t>
      </w:r>
      <w:r w:rsidRPr="00620D19">
        <w:rPr>
          <w:spacing w:val="-1"/>
          <w:sz w:val="24"/>
          <w:szCs w:val="24"/>
        </w:rPr>
        <w:t>l</w:t>
      </w:r>
      <w:r w:rsidRPr="00620D19">
        <w:rPr>
          <w:sz w:val="24"/>
          <w:szCs w:val="24"/>
        </w:rPr>
        <w:t>l</w:t>
      </w:r>
      <w:r w:rsidRPr="00620D19">
        <w:rPr>
          <w:spacing w:val="21"/>
          <w:sz w:val="24"/>
          <w:szCs w:val="24"/>
        </w:rPr>
        <w:t xml:space="preserve"> </w:t>
      </w:r>
      <w:r w:rsidRPr="00620D19">
        <w:rPr>
          <w:spacing w:val="-1"/>
          <w:sz w:val="24"/>
          <w:szCs w:val="24"/>
        </w:rPr>
        <w:t>h</w:t>
      </w:r>
      <w:r w:rsidRPr="00620D19">
        <w:rPr>
          <w:spacing w:val="1"/>
          <w:sz w:val="24"/>
          <w:szCs w:val="24"/>
        </w:rPr>
        <w:t>a</w:t>
      </w:r>
      <w:r w:rsidRPr="00620D19">
        <w:rPr>
          <w:spacing w:val="-3"/>
          <w:sz w:val="24"/>
          <w:szCs w:val="24"/>
        </w:rPr>
        <w:t>v</w:t>
      </w:r>
      <w:r w:rsidRPr="00620D19">
        <w:rPr>
          <w:sz w:val="24"/>
          <w:szCs w:val="24"/>
        </w:rPr>
        <w:t>e t</w:t>
      </w:r>
      <w:r w:rsidRPr="00620D19">
        <w:rPr>
          <w:spacing w:val="-1"/>
          <w:sz w:val="24"/>
          <w:szCs w:val="24"/>
        </w:rPr>
        <w:t>h</w:t>
      </w:r>
      <w:r w:rsidRPr="00620D19">
        <w:rPr>
          <w:sz w:val="24"/>
          <w:szCs w:val="24"/>
        </w:rPr>
        <w:t>e</w:t>
      </w:r>
      <w:r w:rsidRPr="00620D19">
        <w:rPr>
          <w:spacing w:val="19"/>
          <w:sz w:val="24"/>
          <w:szCs w:val="24"/>
        </w:rPr>
        <w:t xml:space="preserve"> </w:t>
      </w:r>
      <w:r w:rsidRPr="00620D19">
        <w:rPr>
          <w:spacing w:val="-1"/>
          <w:sz w:val="24"/>
          <w:szCs w:val="24"/>
        </w:rPr>
        <w:t>oppo</w:t>
      </w:r>
      <w:r w:rsidRPr="00620D19">
        <w:rPr>
          <w:sz w:val="24"/>
          <w:szCs w:val="24"/>
        </w:rPr>
        <w:t>rt</w:t>
      </w:r>
      <w:r w:rsidRPr="00620D19">
        <w:rPr>
          <w:spacing w:val="-1"/>
          <w:sz w:val="24"/>
          <w:szCs w:val="24"/>
        </w:rPr>
        <w:t>u</w:t>
      </w:r>
      <w:r w:rsidRPr="00620D19">
        <w:rPr>
          <w:spacing w:val="1"/>
          <w:sz w:val="24"/>
          <w:szCs w:val="24"/>
        </w:rPr>
        <w:t>n</w:t>
      </w:r>
      <w:r w:rsidRPr="00620D19">
        <w:rPr>
          <w:spacing w:val="-1"/>
          <w:sz w:val="24"/>
          <w:szCs w:val="24"/>
        </w:rPr>
        <w:t>i</w:t>
      </w:r>
      <w:r w:rsidRPr="00620D19">
        <w:rPr>
          <w:sz w:val="24"/>
          <w:szCs w:val="24"/>
        </w:rPr>
        <w:t>ty</w:t>
      </w:r>
      <w:r w:rsidRPr="00620D19">
        <w:rPr>
          <w:spacing w:val="18"/>
          <w:sz w:val="24"/>
          <w:szCs w:val="24"/>
        </w:rPr>
        <w:t xml:space="preserve"> </w:t>
      </w:r>
      <w:r w:rsidRPr="00620D19">
        <w:rPr>
          <w:sz w:val="24"/>
          <w:szCs w:val="24"/>
        </w:rPr>
        <w:t>to</w:t>
      </w:r>
      <w:r w:rsidRPr="00620D19">
        <w:rPr>
          <w:spacing w:val="19"/>
          <w:sz w:val="24"/>
          <w:szCs w:val="24"/>
        </w:rPr>
        <w:t xml:space="preserve"> </w:t>
      </w:r>
      <w:r w:rsidRPr="00620D19">
        <w:rPr>
          <w:spacing w:val="-1"/>
          <w:sz w:val="24"/>
          <w:szCs w:val="24"/>
        </w:rPr>
        <w:t>d</w:t>
      </w:r>
      <w:r w:rsidRPr="00620D19">
        <w:rPr>
          <w:spacing w:val="1"/>
          <w:sz w:val="24"/>
          <w:szCs w:val="24"/>
        </w:rPr>
        <w:t>e</w:t>
      </w:r>
      <w:r w:rsidRPr="00620D19">
        <w:rPr>
          <w:spacing w:val="-3"/>
          <w:sz w:val="24"/>
          <w:szCs w:val="24"/>
        </w:rPr>
        <w:t>v</w:t>
      </w:r>
      <w:r w:rsidRPr="00620D19">
        <w:rPr>
          <w:spacing w:val="1"/>
          <w:sz w:val="24"/>
          <w:szCs w:val="24"/>
        </w:rPr>
        <w:t>e</w:t>
      </w:r>
      <w:r w:rsidRPr="00620D19">
        <w:rPr>
          <w:spacing w:val="-1"/>
          <w:sz w:val="24"/>
          <w:szCs w:val="24"/>
        </w:rPr>
        <w:t>lo</w:t>
      </w:r>
      <w:r w:rsidRPr="00620D19">
        <w:rPr>
          <w:sz w:val="24"/>
          <w:szCs w:val="24"/>
        </w:rPr>
        <w:t>p</w:t>
      </w:r>
      <w:r w:rsidRPr="00620D19">
        <w:rPr>
          <w:spacing w:val="19"/>
          <w:sz w:val="24"/>
          <w:szCs w:val="24"/>
        </w:rPr>
        <w:t xml:space="preserve"> </w:t>
      </w:r>
      <w:r w:rsidRPr="00620D19">
        <w:rPr>
          <w:sz w:val="24"/>
          <w:szCs w:val="24"/>
        </w:rPr>
        <w:t>a</w:t>
      </w:r>
      <w:r w:rsidRPr="00620D19">
        <w:rPr>
          <w:spacing w:val="19"/>
          <w:sz w:val="24"/>
          <w:szCs w:val="24"/>
        </w:rPr>
        <w:t xml:space="preserve"> </w:t>
      </w:r>
      <w:r w:rsidRPr="00620D19">
        <w:rPr>
          <w:spacing w:val="-1"/>
          <w:sz w:val="24"/>
          <w:szCs w:val="24"/>
        </w:rPr>
        <w:t>be</w:t>
      </w:r>
      <w:r w:rsidRPr="00620D19">
        <w:rPr>
          <w:sz w:val="24"/>
          <w:szCs w:val="24"/>
        </w:rPr>
        <w:t>s</w:t>
      </w:r>
      <w:r w:rsidRPr="00620D19">
        <w:rPr>
          <w:spacing w:val="1"/>
          <w:sz w:val="24"/>
          <w:szCs w:val="24"/>
        </w:rPr>
        <w:t>p</w:t>
      </w:r>
      <w:r w:rsidRPr="00620D19">
        <w:rPr>
          <w:spacing w:val="-1"/>
          <w:sz w:val="24"/>
          <w:szCs w:val="24"/>
        </w:rPr>
        <w:t>o</w:t>
      </w:r>
      <w:r w:rsidRPr="00620D19">
        <w:rPr>
          <w:sz w:val="24"/>
          <w:szCs w:val="24"/>
        </w:rPr>
        <w:t>ke</w:t>
      </w:r>
      <w:r w:rsidRPr="00620D19">
        <w:rPr>
          <w:spacing w:val="19"/>
          <w:sz w:val="24"/>
          <w:szCs w:val="24"/>
        </w:rPr>
        <w:t xml:space="preserve"> </w:t>
      </w:r>
      <w:r w:rsidRPr="00620D19">
        <w:rPr>
          <w:spacing w:val="-1"/>
          <w:sz w:val="24"/>
          <w:szCs w:val="24"/>
        </w:rPr>
        <w:t>p</w:t>
      </w:r>
      <w:r w:rsidRPr="00620D19">
        <w:rPr>
          <w:sz w:val="24"/>
          <w:szCs w:val="24"/>
        </w:rPr>
        <w:t>r</w:t>
      </w:r>
      <w:r w:rsidRPr="00620D19">
        <w:rPr>
          <w:spacing w:val="-1"/>
          <w:sz w:val="24"/>
          <w:szCs w:val="24"/>
        </w:rPr>
        <w:t>o</w:t>
      </w:r>
      <w:r w:rsidRPr="00620D19">
        <w:rPr>
          <w:spacing w:val="1"/>
          <w:sz w:val="24"/>
          <w:szCs w:val="24"/>
        </w:rPr>
        <w:t>g</w:t>
      </w:r>
      <w:r w:rsidRPr="00620D19">
        <w:rPr>
          <w:sz w:val="24"/>
          <w:szCs w:val="24"/>
        </w:rPr>
        <w:t>r</w:t>
      </w:r>
      <w:r w:rsidRPr="00620D19">
        <w:rPr>
          <w:spacing w:val="-4"/>
          <w:sz w:val="24"/>
          <w:szCs w:val="24"/>
        </w:rPr>
        <w:t>a</w:t>
      </w:r>
      <w:r w:rsidRPr="00620D19">
        <w:rPr>
          <w:spacing w:val="2"/>
          <w:sz w:val="24"/>
          <w:szCs w:val="24"/>
        </w:rPr>
        <w:t>mm</w:t>
      </w:r>
      <w:r w:rsidRPr="00620D19">
        <w:rPr>
          <w:sz w:val="24"/>
          <w:szCs w:val="24"/>
        </w:rPr>
        <w:t>e</w:t>
      </w:r>
      <w:r w:rsidRPr="00620D19">
        <w:rPr>
          <w:spacing w:val="17"/>
          <w:sz w:val="24"/>
          <w:szCs w:val="24"/>
        </w:rPr>
        <w:t xml:space="preserve"> </w:t>
      </w:r>
      <w:r w:rsidRPr="00620D19">
        <w:rPr>
          <w:sz w:val="24"/>
          <w:szCs w:val="24"/>
        </w:rPr>
        <w:t>t</w:t>
      </w:r>
      <w:r w:rsidRPr="00620D19">
        <w:rPr>
          <w:spacing w:val="-1"/>
          <w:sz w:val="24"/>
          <w:szCs w:val="24"/>
        </w:rPr>
        <w:t>ailo</w:t>
      </w:r>
      <w:r w:rsidRPr="00620D19">
        <w:rPr>
          <w:sz w:val="24"/>
          <w:szCs w:val="24"/>
        </w:rPr>
        <w:t>r</w:t>
      </w:r>
      <w:r w:rsidRPr="00620D19">
        <w:rPr>
          <w:spacing w:val="-1"/>
          <w:sz w:val="24"/>
          <w:szCs w:val="24"/>
        </w:rPr>
        <w:t>e</w:t>
      </w:r>
      <w:r w:rsidRPr="00620D19">
        <w:rPr>
          <w:sz w:val="24"/>
          <w:szCs w:val="24"/>
        </w:rPr>
        <w:t>d</w:t>
      </w:r>
      <w:r w:rsidRPr="00620D19">
        <w:rPr>
          <w:spacing w:val="19"/>
          <w:sz w:val="24"/>
          <w:szCs w:val="24"/>
        </w:rPr>
        <w:t xml:space="preserve"> </w:t>
      </w:r>
      <w:r w:rsidRPr="00620D19">
        <w:rPr>
          <w:sz w:val="24"/>
          <w:szCs w:val="24"/>
        </w:rPr>
        <w:t>to</w:t>
      </w:r>
      <w:r w:rsidRPr="00620D19">
        <w:rPr>
          <w:spacing w:val="19"/>
          <w:sz w:val="24"/>
          <w:szCs w:val="24"/>
        </w:rPr>
        <w:t xml:space="preserve"> </w:t>
      </w:r>
      <w:r w:rsidRPr="00620D19">
        <w:rPr>
          <w:sz w:val="24"/>
          <w:szCs w:val="24"/>
        </w:rPr>
        <w:t>s</w:t>
      </w:r>
      <w:r w:rsidRPr="00620D19">
        <w:rPr>
          <w:spacing w:val="-1"/>
          <w:sz w:val="24"/>
          <w:szCs w:val="24"/>
        </w:rPr>
        <w:t>u</w:t>
      </w:r>
      <w:r w:rsidRPr="00620D19">
        <w:rPr>
          <w:spacing w:val="1"/>
          <w:sz w:val="24"/>
          <w:szCs w:val="24"/>
        </w:rPr>
        <w:t>i</w:t>
      </w:r>
      <w:r w:rsidRPr="00620D19">
        <w:rPr>
          <w:sz w:val="24"/>
          <w:szCs w:val="24"/>
        </w:rPr>
        <w:t>t</w:t>
      </w:r>
      <w:r w:rsidRPr="00620D19">
        <w:rPr>
          <w:spacing w:val="21"/>
          <w:sz w:val="24"/>
          <w:szCs w:val="24"/>
        </w:rPr>
        <w:t xml:space="preserve"> </w:t>
      </w:r>
      <w:r w:rsidRPr="00620D19">
        <w:rPr>
          <w:spacing w:val="-3"/>
          <w:sz w:val="24"/>
          <w:szCs w:val="24"/>
        </w:rPr>
        <w:t>y</w:t>
      </w:r>
      <w:r w:rsidRPr="00620D19">
        <w:rPr>
          <w:spacing w:val="-1"/>
          <w:sz w:val="24"/>
          <w:szCs w:val="24"/>
        </w:rPr>
        <w:t>ou</w:t>
      </w:r>
      <w:r w:rsidRPr="00620D19">
        <w:rPr>
          <w:sz w:val="24"/>
          <w:szCs w:val="24"/>
        </w:rPr>
        <w:t>r</w:t>
      </w:r>
      <w:r w:rsidRPr="00620D19">
        <w:rPr>
          <w:spacing w:val="20"/>
          <w:sz w:val="24"/>
          <w:szCs w:val="24"/>
        </w:rPr>
        <w:t xml:space="preserve"> </w:t>
      </w:r>
      <w:r w:rsidRPr="00620D19">
        <w:rPr>
          <w:sz w:val="24"/>
          <w:szCs w:val="24"/>
        </w:rPr>
        <w:t>s</w:t>
      </w:r>
      <w:r w:rsidRPr="00620D19">
        <w:rPr>
          <w:spacing w:val="-1"/>
          <w:sz w:val="24"/>
          <w:szCs w:val="24"/>
        </w:rPr>
        <w:t>pe</w:t>
      </w:r>
      <w:r w:rsidRPr="00620D19">
        <w:rPr>
          <w:sz w:val="24"/>
          <w:szCs w:val="24"/>
        </w:rPr>
        <w:t>c</w:t>
      </w:r>
      <w:r w:rsidRPr="00620D19">
        <w:rPr>
          <w:spacing w:val="-1"/>
          <w:sz w:val="24"/>
          <w:szCs w:val="24"/>
        </w:rPr>
        <w:t>i</w:t>
      </w:r>
      <w:r w:rsidRPr="00620D19">
        <w:rPr>
          <w:spacing w:val="3"/>
          <w:sz w:val="24"/>
          <w:szCs w:val="24"/>
        </w:rPr>
        <w:t>f</w:t>
      </w:r>
      <w:r w:rsidRPr="00620D19">
        <w:rPr>
          <w:spacing w:val="-1"/>
          <w:sz w:val="24"/>
          <w:szCs w:val="24"/>
        </w:rPr>
        <w:t>i</w:t>
      </w:r>
      <w:r w:rsidRPr="00620D19">
        <w:rPr>
          <w:sz w:val="24"/>
          <w:szCs w:val="24"/>
        </w:rPr>
        <w:t>c</w:t>
      </w:r>
      <w:r w:rsidRPr="00620D19">
        <w:rPr>
          <w:spacing w:val="20"/>
          <w:sz w:val="24"/>
          <w:szCs w:val="24"/>
        </w:rPr>
        <w:t xml:space="preserve"> </w:t>
      </w:r>
      <w:r w:rsidRPr="00620D19">
        <w:rPr>
          <w:spacing w:val="-1"/>
          <w:sz w:val="24"/>
          <w:szCs w:val="24"/>
        </w:rPr>
        <w:t>need</w:t>
      </w:r>
      <w:r w:rsidRPr="00620D19">
        <w:rPr>
          <w:sz w:val="24"/>
          <w:szCs w:val="24"/>
        </w:rPr>
        <w:t>s</w:t>
      </w:r>
      <w:r w:rsidRPr="00620D19">
        <w:rPr>
          <w:spacing w:val="22"/>
          <w:sz w:val="24"/>
          <w:szCs w:val="24"/>
        </w:rPr>
        <w:t xml:space="preserve"> </w:t>
      </w:r>
      <w:r w:rsidRPr="00620D19">
        <w:rPr>
          <w:spacing w:val="-1"/>
          <w:sz w:val="24"/>
          <w:szCs w:val="24"/>
        </w:rPr>
        <w:t>an</w:t>
      </w:r>
      <w:r w:rsidRPr="00620D19">
        <w:rPr>
          <w:sz w:val="24"/>
          <w:szCs w:val="24"/>
        </w:rPr>
        <w:t xml:space="preserve">d </w:t>
      </w:r>
      <w:r w:rsidRPr="00620D19">
        <w:rPr>
          <w:spacing w:val="-1"/>
          <w:sz w:val="24"/>
          <w:szCs w:val="24"/>
        </w:rPr>
        <w:t>a</w:t>
      </w:r>
      <w:r w:rsidRPr="00620D19">
        <w:rPr>
          <w:sz w:val="24"/>
          <w:szCs w:val="24"/>
        </w:rPr>
        <w:t>s</w:t>
      </w:r>
      <w:r w:rsidRPr="00620D19">
        <w:rPr>
          <w:spacing w:val="-1"/>
          <w:sz w:val="24"/>
          <w:szCs w:val="24"/>
        </w:rPr>
        <w:t>pi</w:t>
      </w:r>
      <w:r w:rsidRPr="00620D19">
        <w:rPr>
          <w:sz w:val="24"/>
          <w:szCs w:val="24"/>
        </w:rPr>
        <w:t>r</w:t>
      </w:r>
      <w:r w:rsidRPr="00620D19">
        <w:rPr>
          <w:spacing w:val="-1"/>
          <w:sz w:val="24"/>
          <w:szCs w:val="24"/>
        </w:rPr>
        <w:t>a</w:t>
      </w:r>
      <w:r w:rsidRPr="00620D19">
        <w:rPr>
          <w:sz w:val="24"/>
          <w:szCs w:val="24"/>
        </w:rPr>
        <w:t>t</w:t>
      </w:r>
      <w:r w:rsidRPr="00620D19">
        <w:rPr>
          <w:spacing w:val="-1"/>
          <w:sz w:val="24"/>
          <w:szCs w:val="24"/>
        </w:rPr>
        <w:t>i</w:t>
      </w:r>
      <w:r w:rsidRPr="00620D19">
        <w:rPr>
          <w:spacing w:val="1"/>
          <w:sz w:val="24"/>
          <w:szCs w:val="24"/>
        </w:rPr>
        <w:t>o</w:t>
      </w:r>
      <w:r w:rsidRPr="00620D19">
        <w:rPr>
          <w:spacing w:val="-1"/>
          <w:sz w:val="24"/>
          <w:szCs w:val="24"/>
        </w:rPr>
        <w:t>n</w:t>
      </w:r>
      <w:r w:rsidRPr="00620D19">
        <w:rPr>
          <w:sz w:val="24"/>
          <w:szCs w:val="24"/>
        </w:rPr>
        <w:t>s</w:t>
      </w:r>
      <w:r w:rsidRPr="00620D19">
        <w:rPr>
          <w:spacing w:val="3"/>
          <w:sz w:val="24"/>
          <w:szCs w:val="24"/>
        </w:rPr>
        <w:t xml:space="preserve"> </w:t>
      </w:r>
      <w:r w:rsidRPr="00620D19">
        <w:rPr>
          <w:spacing w:val="-4"/>
          <w:sz w:val="24"/>
          <w:szCs w:val="24"/>
        </w:rPr>
        <w:t>w</w:t>
      </w:r>
      <w:r w:rsidRPr="00620D19">
        <w:rPr>
          <w:spacing w:val="-1"/>
          <w:sz w:val="24"/>
          <w:szCs w:val="24"/>
        </w:rPr>
        <w:t>i</w:t>
      </w:r>
      <w:r w:rsidRPr="00620D19">
        <w:rPr>
          <w:sz w:val="24"/>
          <w:szCs w:val="24"/>
        </w:rPr>
        <w:t>th</w:t>
      </w:r>
      <w:r w:rsidRPr="00620D19">
        <w:rPr>
          <w:spacing w:val="-1"/>
          <w:sz w:val="24"/>
          <w:szCs w:val="24"/>
        </w:rPr>
        <w:t xml:space="preserve"> </w:t>
      </w:r>
      <w:r w:rsidRPr="00620D19">
        <w:rPr>
          <w:spacing w:val="-3"/>
          <w:sz w:val="24"/>
          <w:szCs w:val="24"/>
        </w:rPr>
        <w:t>y</w:t>
      </w:r>
      <w:r w:rsidRPr="00620D19">
        <w:rPr>
          <w:spacing w:val="1"/>
          <w:sz w:val="24"/>
          <w:szCs w:val="24"/>
        </w:rPr>
        <w:t>o</w:t>
      </w:r>
      <w:r w:rsidRPr="00620D19">
        <w:rPr>
          <w:spacing w:val="-1"/>
          <w:sz w:val="24"/>
          <w:szCs w:val="24"/>
        </w:rPr>
        <w:t>u</w:t>
      </w:r>
      <w:r w:rsidRPr="00620D19">
        <w:rPr>
          <w:sz w:val="24"/>
          <w:szCs w:val="24"/>
        </w:rPr>
        <w:t xml:space="preserve">r </w:t>
      </w:r>
      <w:r w:rsidRPr="00620D19">
        <w:rPr>
          <w:spacing w:val="-1"/>
          <w:sz w:val="24"/>
          <w:szCs w:val="24"/>
        </w:rPr>
        <w:t>i</w:t>
      </w:r>
      <w:r w:rsidRPr="00620D19">
        <w:rPr>
          <w:spacing w:val="1"/>
          <w:sz w:val="24"/>
          <w:szCs w:val="24"/>
        </w:rPr>
        <w:t>d</w:t>
      </w:r>
      <w:r w:rsidRPr="00620D19">
        <w:rPr>
          <w:spacing w:val="-1"/>
          <w:sz w:val="24"/>
          <w:szCs w:val="24"/>
        </w:rPr>
        <w:t>en</w:t>
      </w:r>
      <w:r w:rsidRPr="00620D19">
        <w:rPr>
          <w:sz w:val="24"/>
          <w:szCs w:val="24"/>
        </w:rPr>
        <w:t>t</w:t>
      </w:r>
      <w:r w:rsidRPr="00620D19">
        <w:rPr>
          <w:spacing w:val="-1"/>
          <w:sz w:val="24"/>
          <w:szCs w:val="24"/>
        </w:rPr>
        <w:t>i</w:t>
      </w:r>
      <w:r w:rsidRPr="00620D19">
        <w:rPr>
          <w:spacing w:val="3"/>
          <w:sz w:val="24"/>
          <w:szCs w:val="24"/>
        </w:rPr>
        <w:t>f</w:t>
      </w:r>
      <w:r w:rsidRPr="00620D19">
        <w:rPr>
          <w:spacing w:val="-1"/>
          <w:sz w:val="24"/>
          <w:szCs w:val="24"/>
        </w:rPr>
        <w:t>ie</w:t>
      </w:r>
      <w:r w:rsidRPr="00620D19">
        <w:rPr>
          <w:sz w:val="24"/>
          <w:szCs w:val="24"/>
        </w:rPr>
        <w:t>d</w:t>
      </w:r>
      <w:r w:rsidRPr="00620D19">
        <w:rPr>
          <w:spacing w:val="-1"/>
          <w:sz w:val="24"/>
          <w:szCs w:val="24"/>
        </w:rPr>
        <w:t xml:space="preserve"> </w:t>
      </w:r>
      <w:r w:rsidRPr="00620D19">
        <w:rPr>
          <w:sz w:val="24"/>
          <w:szCs w:val="24"/>
        </w:rPr>
        <w:t>c</w:t>
      </w:r>
      <w:r w:rsidRPr="00620D19">
        <w:rPr>
          <w:spacing w:val="-1"/>
          <w:sz w:val="24"/>
          <w:szCs w:val="24"/>
        </w:rPr>
        <w:t>lini</w:t>
      </w:r>
      <w:r w:rsidRPr="00620D19">
        <w:rPr>
          <w:sz w:val="24"/>
          <w:szCs w:val="24"/>
        </w:rPr>
        <w:t>c</w:t>
      </w:r>
      <w:r w:rsidRPr="00620D19">
        <w:rPr>
          <w:spacing w:val="-1"/>
          <w:sz w:val="24"/>
          <w:szCs w:val="24"/>
        </w:rPr>
        <w:t>a</w:t>
      </w:r>
      <w:r w:rsidRPr="00620D19">
        <w:rPr>
          <w:sz w:val="24"/>
          <w:szCs w:val="24"/>
        </w:rPr>
        <w:t>l</w:t>
      </w:r>
      <w:r w:rsidRPr="00620D19">
        <w:rPr>
          <w:spacing w:val="-1"/>
          <w:sz w:val="24"/>
          <w:szCs w:val="24"/>
        </w:rPr>
        <w:t xml:space="preserve"> a</w:t>
      </w:r>
      <w:r w:rsidRPr="00620D19">
        <w:rPr>
          <w:sz w:val="24"/>
          <w:szCs w:val="24"/>
        </w:rPr>
        <w:t>c</w:t>
      </w:r>
      <w:r w:rsidRPr="00620D19">
        <w:rPr>
          <w:spacing w:val="1"/>
          <w:sz w:val="24"/>
          <w:szCs w:val="24"/>
        </w:rPr>
        <w:t>a</w:t>
      </w:r>
      <w:r w:rsidRPr="00620D19">
        <w:rPr>
          <w:spacing w:val="-1"/>
          <w:sz w:val="24"/>
          <w:szCs w:val="24"/>
        </w:rPr>
        <w:t>de</w:t>
      </w:r>
      <w:r w:rsidRPr="00620D19">
        <w:rPr>
          <w:spacing w:val="4"/>
          <w:sz w:val="24"/>
          <w:szCs w:val="24"/>
        </w:rPr>
        <w:t>m</w:t>
      </w:r>
      <w:r w:rsidRPr="00620D19">
        <w:rPr>
          <w:spacing w:val="-4"/>
          <w:sz w:val="24"/>
          <w:szCs w:val="24"/>
        </w:rPr>
        <w:t>i</w:t>
      </w:r>
      <w:r w:rsidRPr="00620D19">
        <w:rPr>
          <w:sz w:val="24"/>
          <w:szCs w:val="24"/>
        </w:rPr>
        <w:t>c s</w:t>
      </w:r>
      <w:r w:rsidRPr="00620D19">
        <w:rPr>
          <w:spacing w:val="-1"/>
          <w:sz w:val="24"/>
          <w:szCs w:val="24"/>
        </w:rPr>
        <w:t>upe</w:t>
      </w:r>
      <w:r w:rsidRPr="00620D19">
        <w:rPr>
          <w:sz w:val="24"/>
          <w:szCs w:val="24"/>
        </w:rPr>
        <w:t>rvis</w:t>
      </w:r>
      <w:r w:rsidRPr="00620D19">
        <w:rPr>
          <w:spacing w:val="-2"/>
          <w:sz w:val="24"/>
          <w:szCs w:val="24"/>
        </w:rPr>
        <w:t>o</w:t>
      </w:r>
      <w:r w:rsidRPr="00620D19">
        <w:rPr>
          <w:sz w:val="24"/>
          <w:szCs w:val="24"/>
        </w:rPr>
        <w:t>r.</w:t>
      </w:r>
    </w:p>
    <w:p w14:paraId="18645911" w14:textId="77777777" w:rsidR="005B3FCA" w:rsidRPr="00620D19" w:rsidRDefault="005B3FCA" w:rsidP="005B3FCA">
      <w:pPr>
        <w:pStyle w:val="BodyText"/>
        <w:spacing w:line="238" w:lineRule="auto"/>
        <w:ind w:right="391"/>
        <w:jc w:val="both"/>
        <w:rPr>
          <w:sz w:val="24"/>
          <w:szCs w:val="24"/>
        </w:rPr>
      </w:pPr>
    </w:p>
    <w:p w14:paraId="5CB9ABE1" w14:textId="2324C07E" w:rsidR="005B3FCA" w:rsidRDefault="005B3FCA" w:rsidP="005B3FCA">
      <w:pPr>
        <w:pStyle w:val="BodyText"/>
        <w:spacing w:line="238" w:lineRule="auto"/>
        <w:ind w:right="391"/>
        <w:jc w:val="both"/>
        <w:rPr>
          <w:sz w:val="24"/>
          <w:szCs w:val="24"/>
        </w:rPr>
      </w:pPr>
      <w:r w:rsidRPr="00620D19">
        <w:rPr>
          <w:sz w:val="24"/>
          <w:szCs w:val="24"/>
        </w:rPr>
        <w:t>In</w:t>
      </w:r>
      <w:r w:rsidRPr="00620D19">
        <w:rPr>
          <w:spacing w:val="44"/>
          <w:sz w:val="24"/>
          <w:szCs w:val="24"/>
        </w:rPr>
        <w:t xml:space="preserve"> </w:t>
      </w:r>
      <w:r w:rsidRPr="00620D19">
        <w:rPr>
          <w:spacing w:val="-1"/>
          <w:sz w:val="24"/>
          <w:szCs w:val="24"/>
        </w:rPr>
        <w:t>addi</w:t>
      </w:r>
      <w:r w:rsidRPr="00620D19">
        <w:rPr>
          <w:sz w:val="24"/>
          <w:szCs w:val="24"/>
        </w:rPr>
        <w:t>t</w:t>
      </w:r>
      <w:r w:rsidRPr="00620D19">
        <w:rPr>
          <w:spacing w:val="-1"/>
          <w:sz w:val="24"/>
          <w:szCs w:val="24"/>
        </w:rPr>
        <w:t>ion</w:t>
      </w:r>
      <w:r w:rsidRPr="00620D19">
        <w:rPr>
          <w:sz w:val="24"/>
          <w:szCs w:val="24"/>
        </w:rPr>
        <w:t>,</w:t>
      </w:r>
      <w:r w:rsidRPr="00620D19">
        <w:rPr>
          <w:spacing w:val="46"/>
          <w:sz w:val="24"/>
          <w:szCs w:val="24"/>
        </w:rPr>
        <w:t xml:space="preserve"> </w:t>
      </w:r>
      <w:r w:rsidRPr="00620D19">
        <w:rPr>
          <w:spacing w:val="-3"/>
          <w:sz w:val="24"/>
          <w:szCs w:val="24"/>
        </w:rPr>
        <w:t>y</w:t>
      </w:r>
      <w:r w:rsidRPr="00620D19">
        <w:rPr>
          <w:spacing w:val="-1"/>
          <w:sz w:val="24"/>
          <w:szCs w:val="24"/>
        </w:rPr>
        <w:t>o</w:t>
      </w:r>
      <w:r w:rsidRPr="00620D19">
        <w:rPr>
          <w:sz w:val="24"/>
          <w:szCs w:val="24"/>
        </w:rPr>
        <w:t>u</w:t>
      </w:r>
      <w:r w:rsidRPr="00620D19">
        <w:rPr>
          <w:spacing w:val="47"/>
          <w:sz w:val="24"/>
          <w:szCs w:val="24"/>
        </w:rPr>
        <w:t xml:space="preserve"> </w:t>
      </w:r>
      <w:r w:rsidRPr="00620D19">
        <w:rPr>
          <w:spacing w:val="-4"/>
          <w:sz w:val="24"/>
          <w:szCs w:val="24"/>
        </w:rPr>
        <w:t>w</w:t>
      </w:r>
      <w:r w:rsidRPr="00620D19">
        <w:rPr>
          <w:spacing w:val="1"/>
          <w:sz w:val="24"/>
          <w:szCs w:val="24"/>
        </w:rPr>
        <w:t>i</w:t>
      </w:r>
      <w:r w:rsidRPr="00620D19">
        <w:rPr>
          <w:spacing w:val="-1"/>
          <w:sz w:val="24"/>
          <w:szCs w:val="24"/>
        </w:rPr>
        <w:t>l</w:t>
      </w:r>
      <w:r w:rsidRPr="00620D19">
        <w:rPr>
          <w:sz w:val="24"/>
          <w:szCs w:val="24"/>
        </w:rPr>
        <w:t>l</w:t>
      </w:r>
      <w:r w:rsidRPr="00620D19">
        <w:rPr>
          <w:spacing w:val="45"/>
          <w:sz w:val="24"/>
          <w:szCs w:val="24"/>
        </w:rPr>
        <w:t xml:space="preserve"> </w:t>
      </w:r>
      <w:r w:rsidRPr="00620D19">
        <w:rPr>
          <w:spacing w:val="-1"/>
          <w:sz w:val="24"/>
          <w:szCs w:val="24"/>
        </w:rPr>
        <w:t>b</w:t>
      </w:r>
      <w:r w:rsidRPr="00620D19">
        <w:rPr>
          <w:sz w:val="24"/>
          <w:szCs w:val="24"/>
        </w:rPr>
        <w:t>e</w:t>
      </w:r>
      <w:r w:rsidRPr="00620D19">
        <w:rPr>
          <w:spacing w:val="47"/>
          <w:sz w:val="24"/>
          <w:szCs w:val="24"/>
        </w:rPr>
        <w:t xml:space="preserve"> </w:t>
      </w:r>
      <w:r w:rsidRPr="00620D19">
        <w:rPr>
          <w:spacing w:val="-1"/>
          <w:sz w:val="24"/>
          <w:szCs w:val="24"/>
        </w:rPr>
        <w:t>abl</w:t>
      </w:r>
      <w:r w:rsidRPr="00620D19">
        <w:rPr>
          <w:sz w:val="24"/>
          <w:szCs w:val="24"/>
        </w:rPr>
        <w:t>e</w:t>
      </w:r>
      <w:r w:rsidRPr="00620D19">
        <w:rPr>
          <w:spacing w:val="45"/>
          <w:sz w:val="24"/>
          <w:szCs w:val="24"/>
        </w:rPr>
        <w:t xml:space="preserve"> </w:t>
      </w:r>
      <w:r w:rsidRPr="00620D19">
        <w:rPr>
          <w:sz w:val="24"/>
          <w:szCs w:val="24"/>
        </w:rPr>
        <w:t>to</w:t>
      </w:r>
      <w:r w:rsidRPr="00620D19">
        <w:rPr>
          <w:spacing w:val="45"/>
          <w:sz w:val="24"/>
          <w:szCs w:val="24"/>
        </w:rPr>
        <w:t xml:space="preserve"> </w:t>
      </w:r>
      <w:r w:rsidRPr="00620D19">
        <w:rPr>
          <w:spacing w:val="-1"/>
          <w:sz w:val="24"/>
          <w:szCs w:val="24"/>
        </w:rPr>
        <w:t>pa</w:t>
      </w:r>
      <w:r w:rsidRPr="00620D19">
        <w:rPr>
          <w:sz w:val="24"/>
          <w:szCs w:val="24"/>
        </w:rPr>
        <w:t>rt</w:t>
      </w:r>
      <w:r w:rsidRPr="00620D19">
        <w:rPr>
          <w:spacing w:val="-1"/>
          <w:sz w:val="24"/>
          <w:szCs w:val="24"/>
        </w:rPr>
        <w:t>i</w:t>
      </w:r>
      <w:r w:rsidRPr="00620D19">
        <w:rPr>
          <w:sz w:val="24"/>
          <w:szCs w:val="24"/>
        </w:rPr>
        <w:t>c</w:t>
      </w:r>
      <w:r w:rsidRPr="00620D19">
        <w:rPr>
          <w:spacing w:val="-1"/>
          <w:sz w:val="24"/>
          <w:szCs w:val="24"/>
        </w:rPr>
        <w:t>ipa</w:t>
      </w:r>
      <w:r w:rsidRPr="00620D19">
        <w:rPr>
          <w:sz w:val="24"/>
          <w:szCs w:val="24"/>
        </w:rPr>
        <w:t>te</w:t>
      </w:r>
      <w:r w:rsidRPr="00620D19">
        <w:rPr>
          <w:spacing w:val="50"/>
          <w:sz w:val="24"/>
          <w:szCs w:val="24"/>
        </w:rPr>
        <w:t xml:space="preserve"> </w:t>
      </w:r>
      <w:r w:rsidRPr="00620D19">
        <w:rPr>
          <w:spacing w:val="-1"/>
          <w:sz w:val="24"/>
          <w:szCs w:val="24"/>
        </w:rPr>
        <w:t>i</w:t>
      </w:r>
      <w:r w:rsidRPr="00620D19">
        <w:rPr>
          <w:sz w:val="24"/>
          <w:szCs w:val="24"/>
        </w:rPr>
        <w:t>n</w:t>
      </w:r>
      <w:r w:rsidRPr="00620D19">
        <w:rPr>
          <w:spacing w:val="43"/>
          <w:sz w:val="24"/>
          <w:szCs w:val="24"/>
        </w:rPr>
        <w:t xml:space="preserve"> </w:t>
      </w:r>
      <w:r w:rsidRPr="00620D19">
        <w:rPr>
          <w:spacing w:val="-1"/>
          <w:sz w:val="24"/>
          <w:szCs w:val="24"/>
        </w:rPr>
        <w:t>o</w:t>
      </w:r>
      <w:r w:rsidRPr="00620D19">
        <w:rPr>
          <w:sz w:val="24"/>
          <w:szCs w:val="24"/>
        </w:rPr>
        <w:t>t</w:t>
      </w:r>
      <w:r w:rsidRPr="00620D19">
        <w:rPr>
          <w:spacing w:val="-1"/>
          <w:sz w:val="24"/>
          <w:szCs w:val="24"/>
        </w:rPr>
        <w:t>he</w:t>
      </w:r>
      <w:r w:rsidRPr="00620D19">
        <w:rPr>
          <w:sz w:val="24"/>
          <w:szCs w:val="24"/>
        </w:rPr>
        <w:t>r</w:t>
      </w:r>
      <w:r w:rsidRPr="00620D19">
        <w:rPr>
          <w:spacing w:val="46"/>
          <w:sz w:val="24"/>
          <w:szCs w:val="24"/>
        </w:rPr>
        <w:t xml:space="preserve"> </w:t>
      </w:r>
      <w:r w:rsidRPr="00620D19">
        <w:rPr>
          <w:spacing w:val="-1"/>
          <w:sz w:val="24"/>
          <w:szCs w:val="24"/>
        </w:rPr>
        <w:t>a</w:t>
      </w:r>
      <w:r w:rsidRPr="00620D19">
        <w:rPr>
          <w:sz w:val="24"/>
          <w:szCs w:val="24"/>
        </w:rPr>
        <w:t>ct</w:t>
      </w:r>
      <w:r w:rsidRPr="00620D19">
        <w:rPr>
          <w:spacing w:val="-1"/>
          <w:sz w:val="24"/>
          <w:szCs w:val="24"/>
        </w:rPr>
        <w:t>i</w:t>
      </w:r>
      <w:r w:rsidRPr="00620D19">
        <w:rPr>
          <w:spacing w:val="-3"/>
          <w:sz w:val="24"/>
          <w:szCs w:val="24"/>
        </w:rPr>
        <w:t>v</w:t>
      </w:r>
      <w:r w:rsidRPr="00620D19">
        <w:rPr>
          <w:spacing w:val="-1"/>
          <w:sz w:val="24"/>
          <w:szCs w:val="24"/>
        </w:rPr>
        <w:t>i</w:t>
      </w:r>
      <w:r w:rsidRPr="00620D19">
        <w:rPr>
          <w:sz w:val="24"/>
          <w:szCs w:val="24"/>
        </w:rPr>
        <w:t>t</w:t>
      </w:r>
      <w:r w:rsidRPr="00620D19">
        <w:rPr>
          <w:spacing w:val="-1"/>
          <w:sz w:val="24"/>
          <w:szCs w:val="24"/>
        </w:rPr>
        <w:t>ie</w:t>
      </w:r>
      <w:r w:rsidRPr="00620D19">
        <w:rPr>
          <w:sz w:val="24"/>
          <w:szCs w:val="24"/>
        </w:rPr>
        <w:t>s</w:t>
      </w:r>
      <w:r w:rsidRPr="00620D19">
        <w:rPr>
          <w:spacing w:val="48"/>
          <w:sz w:val="24"/>
          <w:szCs w:val="24"/>
        </w:rPr>
        <w:t xml:space="preserve"> </w:t>
      </w:r>
      <w:r w:rsidRPr="00620D19">
        <w:rPr>
          <w:spacing w:val="-4"/>
          <w:sz w:val="24"/>
          <w:szCs w:val="24"/>
        </w:rPr>
        <w:t>w</w:t>
      </w:r>
      <w:r w:rsidRPr="00620D19">
        <w:rPr>
          <w:spacing w:val="-1"/>
          <w:sz w:val="24"/>
          <w:szCs w:val="24"/>
        </w:rPr>
        <w:t>hi</w:t>
      </w:r>
      <w:r w:rsidRPr="00620D19">
        <w:rPr>
          <w:spacing w:val="2"/>
          <w:sz w:val="24"/>
          <w:szCs w:val="24"/>
        </w:rPr>
        <w:t>c</w:t>
      </w:r>
      <w:r w:rsidRPr="00620D19">
        <w:rPr>
          <w:sz w:val="24"/>
          <w:szCs w:val="24"/>
        </w:rPr>
        <w:t>h</w:t>
      </w:r>
      <w:r w:rsidRPr="00620D19">
        <w:rPr>
          <w:spacing w:val="45"/>
          <w:sz w:val="24"/>
          <w:szCs w:val="24"/>
        </w:rPr>
        <w:t xml:space="preserve"> </w:t>
      </w:r>
      <w:r w:rsidRPr="00620D19">
        <w:rPr>
          <w:spacing w:val="2"/>
          <w:sz w:val="24"/>
          <w:szCs w:val="24"/>
        </w:rPr>
        <w:t>m</w:t>
      </w:r>
      <w:r w:rsidRPr="00620D19">
        <w:rPr>
          <w:spacing w:val="-1"/>
          <w:sz w:val="24"/>
          <w:szCs w:val="24"/>
        </w:rPr>
        <w:t>a</w:t>
      </w:r>
      <w:r w:rsidRPr="00620D19">
        <w:rPr>
          <w:sz w:val="24"/>
          <w:szCs w:val="24"/>
        </w:rPr>
        <w:t>y</w:t>
      </w:r>
      <w:r w:rsidRPr="00620D19">
        <w:rPr>
          <w:spacing w:val="43"/>
          <w:sz w:val="24"/>
          <w:szCs w:val="24"/>
        </w:rPr>
        <w:t xml:space="preserve"> </w:t>
      </w:r>
      <w:r w:rsidRPr="00620D19">
        <w:rPr>
          <w:spacing w:val="-1"/>
          <w:sz w:val="24"/>
          <w:szCs w:val="24"/>
        </w:rPr>
        <w:t>in</w:t>
      </w:r>
      <w:r w:rsidRPr="00620D19">
        <w:rPr>
          <w:sz w:val="24"/>
          <w:szCs w:val="24"/>
        </w:rPr>
        <w:t>c</w:t>
      </w:r>
      <w:r w:rsidRPr="00620D19">
        <w:rPr>
          <w:spacing w:val="-1"/>
          <w:sz w:val="24"/>
          <w:szCs w:val="24"/>
        </w:rPr>
        <w:t>lud</w:t>
      </w:r>
      <w:r w:rsidRPr="00620D19">
        <w:rPr>
          <w:sz w:val="24"/>
          <w:szCs w:val="24"/>
        </w:rPr>
        <w:t>e</w:t>
      </w:r>
      <w:r w:rsidRPr="00620D19">
        <w:rPr>
          <w:spacing w:val="47"/>
          <w:sz w:val="24"/>
          <w:szCs w:val="24"/>
        </w:rPr>
        <w:t xml:space="preserve"> </w:t>
      </w:r>
      <w:r w:rsidRPr="00620D19">
        <w:rPr>
          <w:spacing w:val="-4"/>
          <w:sz w:val="24"/>
          <w:szCs w:val="24"/>
        </w:rPr>
        <w:t>w</w:t>
      </w:r>
      <w:r w:rsidRPr="00620D19">
        <w:rPr>
          <w:spacing w:val="-1"/>
          <w:sz w:val="24"/>
          <w:szCs w:val="24"/>
        </w:rPr>
        <w:t>o</w:t>
      </w:r>
      <w:r w:rsidRPr="00620D19">
        <w:rPr>
          <w:sz w:val="24"/>
          <w:szCs w:val="24"/>
        </w:rPr>
        <w:t>rking</w:t>
      </w:r>
      <w:r w:rsidRPr="00620D19">
        <w:rPr>
          <w:spacing w:val="47"/>
          <w:sz w:val="24"/>
          <w:szCs w:val="24"/>
        </w:rPr>
        <w:t xml:space="preserve"> </w:t>
      </w:r>
      <w:r w:rsidRPr="00620D19">
        <w:rPr>
          <w:spacing w:val="-4"/>
          <w:sz w:val="24"/>
          <w:szCs w:val="24"/>
        </w:rPr>
        <w:t>w</w:t>
      </w:r>
      <w:r w:rsidRPr="00620D19">
        <w:rPr>
          <w:spacing w:val="-1"/>
          <w:sz w:val="24"/>
          <w:szCs w:val="24"/>
        </w:rPr>
        <w:t>i</w:t>
      </w:r>
      <w:r w:rsidRPr="00620D19">
        <w:rPr>
          <w:sz w:val="24"/>
          <w:szCs w:val="24"/>
        </w:rPr>
        <w:t>th c</w:t>
      </w:r>
      <w:r w:rsidRPr="00620D19">
        <w:rPr>
          <w:spacing w:val="-1"/>
          <w:sz w:val="24"/>
          <w:szCs w:val="24"/>
        </w:rPr>
        <w:t>u</w:t>
      </w:r>
      <w:r w:rsidRPr="00620D19">
        <w:rPr>
          <w:sz w:val="24"/>
          <w:szCs w:val="24"/>
        </w:rPr>
        <w:t>rr</w:t>
      </w:r>
      <w:r w:rsidRPr="00620D19">
        <w:rPr>
          <w:spacing w:val="-1"/>
          <w:sz w:val="24"/>
          <w:szCs w:val="24"/>
        </w:rPr>
        <w:t>en</w:t>
      </w:r>
      <w:r w:rsidRPr="00620D19">
        <w:rPr>
          <w:sz w:val="24"/>
          <w:szCs w:val="24"/>
        </w:rPr>
        <w:t>t</w:t>
      </w:r>
      <w:r w:rsidRPr="00620D19">
        <w:rPr>
          <w:spacing w:val="29"/>
          <w:sz w:val="24"/>
          <w:szCs w:val="24"/>
        </w:rPr>
        <w:t xml:space="preserve"> </w:t>
      </w:r>
      <w:r w:rsidR="00716C0F" w:rsidRPr="00620D19">
        <w:rPr>
          <w:sz w:val="24"/>
          <w:szCs w:val="24"/>
        </w:rPr>
        <w:t>r</w:t>
      </w:r>
      <w:r w:rsidR="00716C0F" w:rsidRPr="00620D19">
        <w:rPr>
          <w:spacing w:val="-1"/>
          <w:sz w:val="24"/>
          <w:szCs w:val="24"/>
        </w:rPr>
        <w:t>e</w:t>
      </w:r>
      <w:r w:rsidR="00716C0F" w:rsidRPr="00620D19">
        <w:rPr>
          <w:sz w:val="24"/>
          <w:szCs w:val="24"/>
        </w:rPr>
        <w:t>s</w:t>
      </w:r>
      <w:r w:rsidR="00716C0F" w:rsidRPr="00620D19">
        <w:rPr>
          <w:spacing w:val="-1"/>
          <w:sz w:val="24"/>
          <w:szCs w:val="24"/>
        </w:rPr>
        <w:t>ea</w:t>
      </w:r>
      <w:r w:rsidR="00716C0F" w:rsidRPr="00620D19">
        <w:rPr>
          <w:sz w:val="24"/>
          <w:szCs w:val="24"/>
        </w:rPr>
        <w:t>rc</w:t>
      </w:r>
      <w:r w:rsidR="00716C0F" w:rsidRPr="00620D19">
        <w:rPr>
          <w:spacing w:val="-1"/>
          <w:sz w:val="24"/>
          <w:szCs w:val="24"/>
        </w:rPr>
        <w:t>he</w:t>
      </w:r>
      <w:r w:rsidR="00716C0F" w:rsidRPr="00620D19">
        <w:rPr>
          <w:sz w:val="24"/>
          <w:szCs w:val="24"/>
        </w:rPr>
        <w:t>rs,</w:t>
      </w:r>
      <w:r w:rsidRPr="00620D19">
        <w:rPr>
          <w:spacing w:val="30"/>
          <w:sz w:val="24"/>
          <w:szCs w:val="24"/>
        </w:rPr>
        <w:t xml:space="preserve"> </w:t>
      </w:r>
      <w:r w:rsidRPr="00620D19">
        <w:rPr>
          <w:spacing w:val="-3"/>
          <w:sz w:val="24"/>
          <w:szCs w:val="24"/>
        </w:rPr>
        <w:t>v</w:t>
      </w:r>
      <w:r w:rsidRPr="00620D19">
        <w:rPr>
          <w:spacing w:val="1"/>
          <w:sz w:val="24"/>
          <w:szCs w:val="24"/>
        </w:rPr>
        <w:t>i</w:t>
      </w:r>
      <w:r w:rsidRPr="00620D19">
        <w:rPr>
          <w:sz w:val="24"/>
          <w:szCs w:val="24"/>
        </w:rPr>
        <w:t>s</w:t>
      </w:r>
      <w:r w:rsidRPr="00620D19">
        <w:rPr>
          <w:spacing w:val="-1"/>
          <w:sz w:val="24"/>
          <w:szCs w:val="24"/>
        </w:rPr>
        <w:t>i</w:t>
      </w:r>
      <w:r w:rsidRPr="00620D19">
        <w:rPr>
          <w:sz w:val="24"/>
          <w:szCs w:val="24"/>
        </w:rPr>
        <w:t>t</w:t>
      </w:r>
      <w:r w:rsidRPr="00620D19">
        <w:rPr>
          <w:spacing w:val="-1"/>
          <w:sz w:val="24"/>
          <w:szCs w:val="24"/>
        </w:rPr>
        <w:t>in</w:t>
      </w:r>
      <w:r w:rsidRPr="00620D19">
        <w:rPr>
          <w:sz w:val="24"/>
          <w:szCs w:val="24"/>
        </w:rPr>
        <w:t>g</w:t>
      </w:r>
      <w:r w:rsidRPr="00620D19">
        <w:rPr>
          <w:spacing w:val="28"/>
          <w:sz w:val="24"/>
          <w:szCs w:val="24"/>
        </w:rPr>
        <w:t xml:space="preserve"> </w:t>
      </w:r>
      <w:r w:rsidRPr="00620D19">
        <w:rPr>
          <w:sz w:val="24"/>
          <w:szCs w:val="24"/>
        </w:rPr>
        <w:t>c</w:t>
      </w:r>
      <w:r w:rsidRPr="00620D19">
        <w:rPr>
          <w:spacing w:val="-1"/>
          <w:sz w:val="24"/>
          <w:szCs w:val="24"/>
        </w:rPr>
        <w:t>lini</w:t>
      </w:r>
      <w:r w:rsidRPr="00620D19">
        <w:rPr>
          <w:sz w:val="24"/>
          <w:szCs w:val="24"/>
        </w:rPr>
        <w:t>c</w:t>
      </w:r>
      <w:r w:rsidRPr="00620D19">
        <w:rPr>
          <w:spacing w:val="1"/>
          <w:sz w:val="24"/>
          <w:szCs w:val="24"/>
        </w:rPr>
        <w:t>a</w:t>
      </w:r>
      <w:r w:rsidRPr="00620D19">
        <w:rPr>
          <w:sz w:val="24"/>
          <w:szCs w:val="24"/>
        </w:rPr>
        <w:t>l</w:t>
      </w:r>
      <w:r w:rsidRPr="00620D19">
        <w:rPr>
          <w:spacing w:val="28"/>
          <w:sz w:val="24"/>
          <w:szCs w:val="24"/>
        </w:rPr>
        <w:t xml:space="preserve"> </w:t>
      </w:r>
      <w:r w:rsidRPr="00620D19">
        <w:rPr>
          <w:sz w:val="24"/>
          <w:szCs w:val="24"/>
        </w:rPr>
        <w:t>r</w:t>
      </w:r>
      <w:r w:rsidRPr="00620D19">
        <w:rPr>
          <w:spacing w:val="-1"/>
          <w:sz w:val="24"/>
          <w:szCs w:val="24"/>
        </w:rPr>
        <w:t>e</w:t>
      </w:r>
      <w:r w:rsidRPr="00620D19">
        <w:rPr>
          <w:sz w:val="24"/>
          <w:szCs w:val="24"/>
        </w:rPr>
        <w:t>s</w:t>
      </w:r>
      <w:r w:rsidRPr="00620D19">
        <w:rPr>
          <w:spacing w:val="-1"/>
          <w:sz w:val="24"/>
          <w:szCs w:val="24"/>
        </w:rPr>
        <w:t>ea</w:t>
      </w:r>
      <w:r w:rsidRPr="00620D19">
        <w:rPr>
          <w:sz w:val="24"/>
          <w:szCs w:val="24"/>
        </w:rPr>
        <w:t>rch</w:t>
      </w:r>
      <w:r w:rsidRPr="00620D19">
        <w:rPr>
          <w:spacing w:val="28"/>
          <w:sz w:val="24"/>
          <w:szCs w:val="24"/>
        </w:rPr>
        <w:t xml:space="preserve"> </w:t>
      </w:r>
      <w:r w:rsidRPr="00620D19">
        <w:rPr>
          <w:spacing w:val="3"/>
          <w:sz w:val="24"/>
          <w:szCs w:val="24"/>
        </w:rPr>
        <w:t>f</w:t>
      </w:r>
      <w:r w:rsidRPr="00620D19">
        <w:rPr>
          <w:spacing w:val="-1"/>
          <w:sz w:val="24"/>
          <w:szCs w:val="24"/>
        </w:rPr>
        <w:t>a</w:t>
      </w:r>
      <w:r w:rsidRPr="00620D19">
        <w:rPr>
          <w:sz w:val="24"/>
          <w:szCs w:val="24"/>
        </w:rPr>
        <w:t>c</w:t>
      </w:r>
      <w:r w:rsidRPr="00620D19">
        <w:rPr>
          <w:spacing w:val="-1"/>
          <w:sz w:val="24"/>
          <w:szCs w:val="24"/>
        </w:rPr>
        <w:t>ili</w:t>
      </w:r>
      <w:r w:rsidRPr="00620D19">
        <w:rPr>
          <w:sz w:val="24"/>
          <w:szCs w:val="24"/>
        </w:rPr>
        <w:t>t</w:t>
      </w:r>
      <w:r w:rsidRPr="00620D19">
        <w:rPr>
          <w:spacing w:val="-1"/>
          <w:sz w:val="24"/>
          <w:szCs w:val="24"/>
        </w:rPr>
        <w:t>ie</w:t>
      </w:r>
      <w:r w:rsidRPr="00620D19">
        <w:rPr>
          <w:sz w:val="24"/>
          <w:szCs w:val="24"/>
        </w:rPr>
        <w:t>s,</w:t>
      </w:r>
      <w:r w:rsidRPr="00620D19">
        <w:rPr>
          <w:spacing w:val="29"/>
          <w:sz w:val="24"/>
          <w:szCs w:val="24"/>
        </w:rPr>
        <w:t xml:space="preserve"> </w:t>
      </w:r>
      <w:r w:rsidRPr="00620D19">
        <w:rPr>
          <w:spacing w:val="-1"/>
          <w:sz w:val="24"/>
          <w:szCs w:val="24"/>
        </w:rPr>
        <w:t>and</w:t>
      </w:r>
      <w:r w:rsidRPr="00620D19">
        <w:rPr>
          <w:sz w:val="24"/>
          <w:szCs w:val="24"/>
        </w:rPr>
        <w:t>/</w:t>
      </w:r>
      <w:r w:rsidRPr="00620D19">
        <w:rPr>
          <w:spacing w:val="-1"/>
          <w:sz w:val="24"/>
          <w:szCs w:val="24"/>
        </w:rPr>
        <w:t>o</w:t>
      </w:r>
      <w:r w:rsidRPr="00620D19">
        <w:rPr>
          <w:sz w:val="24"/>
          <w:szCs w:val="24"/>
        </w:rPr>
        <w:t>r</w:t>
      </w:r>
      <w:r w:rsidRPr="00620D19">
        <w:rPr>
          <w:spacing w:val="29"/>
          <w:sz w:val="24"/>
          <w:szCs w:val="24"/>
        </w:rPr>
        <w:t xml:space="preserve"> </w:t>
      </w:r>
      <w:r w:rsidRPr="00620D19">
        <w:rPr>
          <w:spacing w:val="-1"/>
          <w:sz w:val="24"/>
          <w:szCs w:val="24"/>
        </w:rPr>
        <w:t>a</w:t>
      </w:r>
      <w:r w:rsidRPr="00620D19">
        <w:rPr>
          <w:spacing w:val="-2"/>
          <w:sz w:val="24"/>
          <w:szCs w:val="24"/>
        </w:rPr>
        <w:t>t</w:t>
      </w:r>
      <w:r w:rsidRPr="00620D19">
        <w:rPr>
          <w:sz w:val="24"/>
          <w:szCs w:val="24"/>
        </w:rPr>
        <w:t>t</w:t>
      </w:r>
      <w:r w:rsidRPr="00620D19">
        <w:rPr>
          <w:spacing w:val="-1"/>
          <w:sz w:val="24"/>
          <w:szCs w:val="24"/>
        </w:rPr>
        <w:t>endin</w:t>
      </w:r>
      <w:r w:rsidRPr="00620D19">
        <w:rPr>
          <w:sz w:val="24"/>
          <w:szCs w:val="24"/>
        </w:rPr>
        <w:t>g</w:t>
      </w:r>
      <w:r w:rsidRPr="00620D19">
        <w:rPr>
          <w:spacing w:val="28"/>
          <w:sz w:val="24"/>
          <w:szCs w:val="24"/>
        </w:rPr>
        <w:t xml:space="preserve"> </w:t>
      </w:r>
      <w:r w:rsidRPr="00620D19">
        <w:rPr>
          <w:sz w:val="24"/>
          <w:szCs w:val="24"/>
        </w:rPr>
        <w:t>r</w:t>
      </w:r>
      <w:r w:rsidRPr="00620D19">
        <w:rPr>
          <w:spacing w:val="-1"/>
          <w:sz w:val="24"/>
          <w:szCs w:val="24"/>
        </w:rPr>
        <w:t>e</w:t>
      </w:r>
      <w:r w:rsidRPr="00620D19">
        <w:rPr>
          <w:sz w:val="24"/>
          <w:szCs w:val="24"/>
        </w:rPr>
        <w:t>s</w:t>
      </w:r>
      <w:r w:rsidRPr="00620D19">
        <w:rPr>
          <w:spacing w:val="-1"/>
          <w:sz w:val="24"/>
          <w:szCs w:val="24"/>
        </w:rPr>
        <w:t>ea</w:t>
      </w:r>
      <w:r w:rsidRPr="00620D19">
        <w:rPr>
          <w:sz w:val="24"/>
          <w:szCs w:val="24"/>
        </w:rPr>
        <w:t>rch</w:t>
      </w:r>
      <w:r w:rsidRPr="00620D19">
        <w:rPr>
          <w:spacing w:val="28"/>
          <w:sz w:val="24"/>
          <w:szCs w:val="24"/>
        </w:rPr>
        <w:t xml:space="preserve"> </w:t>
      </w:r>
      <w:r w:rsidRPr="00620D19">
        <w:rPr>
          <w:spacing w:val="-1"/>
          <w:sz w:val="24"/>
          <w:szCs w:val="24"/>
        </w:rPr>
        <w:t>p</w:t>
      </w:r>
      <w:r w:rsidRPr="00620D19">
        <w:rPr>
          <w:sz w:val="24"/>
          <w:szCs w:val="24"/>
        </w:rPr>
        <w:t>r</w:t>
      </w:r>
      <w:r w:rsidRPr="00620D19">
        <w:rPr>
          <w:spacing w:val="-1"/>
          <w:sz w:val="24"/>
          <w:szCs w:val="24"/>
        </w:rPr>
        <w:t>e</w:t>
      </w:r>
      <w:r w:rsidRPr="00620D19">
        <w:rPr>
          <w:sz w:val="24"/>
          <w:szCs w:val="24"/>
        </w:rPr>
        <w:t>s</w:t>
      </w:r>
      <w:r w:rsidRPr="00620D19">
        <w:rPr>
          <w:spacing w:val="-1"/>
          <w:sz w:val="24"/>
          <w:szCs w:val="24"/>
        </w:rPr>
        <w:t>en</w:t>
      </w:r>
      <w:r w:rsidRPr="00620D19">
        <w:rPr>
          <w:sz w:val="24"/>
          <w:szCs w:val="24"/>
        </w:rPr>
        <w:t>t</w:t>
      </w:r>
      <w:r w:rsidRPr="00620D19">
        <w:rPr>
          <w:spacing w:val="-1"/>
          <w:sz w:val="24"/>
          <w:szCs w:val="24"/>
        </w:rPr>
        <w:t>a</w:t>
      </w:r>
      <w:r w:rsidRPr="00620D19">
        <w:rPr>
          <w:sz w:val="24"/>
          <w:szCs w:val="24"/>
        </w:rPr>
        <w:t>t</w:t>
      </w:r>
      <w:r w:rsidRPr="00620D19">
        <w:rPr>
          <w:spacing w:val="1"/>
          <w:sz w:val="24"/>
          <w:szCs w:val="24"/>
        </w:rPr>
        <w:t>i</w:t>
      </w:r>
      <w:r w:rsidRPr="00620D19">
        <w:rPr>
          <w:spacing w:val="-1"/>
          <w:sz w:val="24"/>
          <w:szCs w:val="24"/>
        </w:rPr>
        <w:t>on</w:t>
      </w:r>
      <w:r w:rsidRPr="00620D19">
        <w:rPr>
          <w:sz w:val="24"/>
          <w:szCs w:val="24"/>
        </w:rPr>
        <w:t xml:space="preserve">s </w:t>
      </w:r>
      <w:r w:rsidRPr="00620D19">
        <w:rPr>
          <w:spacing w:val="-1"/>
          <w:sz w:val="24"/>
          <w:szCs w:val="24"/>
        </w:rPr>
        <w:t>an</w:t>
      </w:r>
      <w:r w:rsidRPr="00620D19">
        <w:rPr>
          <w:sz w:val="24"/>
          <w:szCs w:val="24"/>
        </w:rPr>
        <w:t>d</w:t>
      </w:r>
      <w:r w:rsidRPr="00620D19">
        <w:rPr>
          <w:spacing w:val="-1"/>
          <w:sz w:val="24"/>
          <w:szCs w:val="24"/>
        </w:rPr>
        <w:t xml:space="preserve"> </w:t>
      </w:r>
      <w:r w:rsidRPr="00620D19">
        <w:rPr>
          <w:sz w:val="24"/>
          <w:szCs w:val="24"/>
        </w:rPr>
        <w:t>s</w:t>
      </w:r>
      <w:r w:rsidRPr="00620D19">
        <w:rPr>
          <w:spacing w:val="-1"/>
          <w:sz w:val="24"/>
          <w:szCs w:val="24"/>
        </w:rPr>
        <w:t>e</w:t>
      </w:r>
      <w:r w:rsidRPr="00620D19">
        <w:rPr>
          <w:spacing w:val="4"/>
          <w:sz w:val="24"/>
          <w:szCs w:val="24"/>
        </w:rPr>
        <w:t>m</w:t>
      </w:r>
      <w:r w:rsidRPr="00620D19">
        <w:rPr>
          <w:spacing w:val="-1"/>
          <w:sz w:val="24"/>
          <w:szCs w:val="24"/>
        </w:rPr>
        <w:t>ina</w:t>
      </w:r>
      <w:r w:rsidRPr="00620D19">
        <w:rPr>
          <w:sz w:val="24"/>
          <w:szCs w:val="24"/>
        </w:rPr>
        <w:t>rs.</w:t>
      </w:r>
    </w:p>
    <w:p w14:paraId="5F0E21C8" w14:textId="3C32EBBE" w:rsidR="005B3FCA" w:rsidRDefault="005B3FCA" w:rsidP="005B3FCA">
      <w:pPr>
        <w:pStyle w:val="BodyText"/>
        <w:spacing w:line="238" w:lineRule="auto"/>
        <w:ind w:right="391"/>
        <w:jc w:val="both"/>
        <w:rPr>
          <w:sz w:val="24"/>
          <w:szCs w:val="24"/>
        </w:rPr>
      </w:pPr>
    </w:p>
    <w:p w14:paraId="17EA75E2" w14:textId="5A7FE0BF" w:rsidR="005B3FCA" w:rsidRDefault="005B3FCA" w:rsidP="005B3FCA">
      <w:pPr>
        <w:pStyle w:val="Default"/>
        <w:rPr>
          <w:b/>
          <w:color w:val="005EB8" w:themeColor="text1"/>
        </w:rPr>
      </w:pPr>
      <w:r>
        <w:rPr>
          <w:b/>
          <w:color w:val="005EB8" w:themeColor="text1"/>
        </w:rPr>
        <w:t>3.2 Areas of research priority</w:t>
      </w:r>
    </w:p>
    <w:p w14:paraId="088ABC0E" w14:textId="4EB1D94E" w:rsidR="005B3FCA" w:rsidRPr="00620D19" w:rsidRDefault="005B3FCA" w:rsidP="005B3FCA">
      <w:pPr>
        <w:pStyle w:val="BodyText"/>
        <w:spacing w:line="238" w:lineRule="auto"/>
        <w:ind w:right="391"/>
        <w:jc w:val="both"/>
        <w:rPr>
          <w:sz w:val="24"/>
          <w:szCs w:val="24"/>
        </w:rPr>
      </w:pPr>
    </w:p>
    <w:p w14:paraId="79FDB9B7" w14:textId="77777777" w:rsidR="005B3FCA" w:rsidRPr="001C6522" w:rsidRDefault="005B3FCA" w:rsidP="009963BA">
      <w:pPr>
        <w:pStyle w:val="Default"/>
        <w:jc w:val="both"/>
        <w:rPr>
          <w:color w:val="auto"/>
        </w:rPr>
      </w:pPr>
      <w:r w:rsidRPr="001C6522">
        <w:rPr>
          <w:color w:val="auto"/>
        </w:rPr>
        <w:t xml:space="preserve">Applications are particularly welcomed where the focus of the proposed research is in the following HEE priority areas: </w:t>
      </w:r>
    </w:p>
    <w:p w14:paraId="030B94A7" w14:textId="77777777" w:rsidR="005B3FCA" w:rsidRDefault="005B3FCA" w:rsidP="009963BA">
      <w:pPr>
        <w:pStyle w:val="Default"/>
        <w:numPr>
          <w:ilvl w:val="0"/>
          <w:numId w:val="14"/>
        </w:numPr>
        <w:jc w:val="both"/>
        <w:rPr>
          <w:color w:val="auto"/>
        </w:rPr>
      </w:pPr>
      <w:r w:rsidRPr="001C6522">
        <w:rPr>
          <w:color w:val="auto"/>
        </w:rPr>
        <w:t xml:space="preserve">Improving the experience of people with dementia </w:t>
      </w:r>
    </w:p>
    <w:p w14:paraId="646AD33F" w14:textId="77777777" w:rsidR="005B3FCA" w:rsidRDefault="005B3FCA" w:rsidP="009963BA">
      <w:pPr>
        <w:pStyle w:val="Default"/>
        <w:numPr>
          <w:ilvl w:val="0"/>
          <w:numId w:val="14"/>
        </w:numPr>
        <w:jc w:val="both"/>
        <w:rPr>
          <w:color w:val="auto"/>
        </w:rPr>
      </w:pPr>
      <w:r w:rsidRPr="005B3FCA">
        <w:rPr>
          <w:color w:val="auto"/>
        </w:rPr>
        <w:t xml:space="preserve">Primary and community care </w:t>
      </w:r>
    </w:p>
    <w:p w14:paraId="3830397B" w14:textId="77777777" w:rsidR="005B3FCA" w:rsidRDefault="005B3FCA" w:rsidP="009963BA">
      <w:pPr>
        <w:pStyle w:val="Default"/>
        <w:numPr>
          <w:ilvl w:val="0"/>
          <w:numId w:val="14"/>
        </w:numPr>
        <w:jc w:val="both"/>
        <w:rPr>
          <w:color w:val="auto"/>
        </w:rPr>
      </w:pPr>
      <w:r w:rsidRPr="005B3FCA">
        <w:rPr>
          <w:color w:val="auto"/>
        </w:rPr>
        <w:t xml:space="preserve">Compassionate care and the NHS Constitution </w:t>
      </w:r>
    </w:p>
    <w:p w14:paraId="787CC2C6" w14:textId="77777777" w:rsidR="005B3FCA" w:rsidRDefault="005B3FCA" w:rsidP="009963BA">
      <w:pPr>
        <w:pStyle w:val="Default"/>
        <w:numPr>
          <w:ilvl w:val="0"/>
          <w:numId w:val="14"/>
        </w:numPr>
        <w:jc w:val="both"/>
        <w:rPr>
          <w:color w:val="auto"/>
        </w:rPr>
      </w:pPr>
      <w:r w:rsidRPr="005B3FCA">
        <w:rPr>
          <w:color w:val="auto"/>
        </w:rPr>
        <w:t xml:space="preserve">Urgent &amp; Emergency care </w:t>
      </w:r>
    </w:p>
    <w:p w14:paraId="626B056A" w14:textId="77777777" w:rsidR="005B3FCA" w:rsidRDefault="005B3FCA" w:rsidP="009963BA">
      <w:pPr>
        <w:pStyle w:val="Default"/>
        <w:numPr>
          <w:ilvl w:val="0"/>
          <w:numId w:val="14"/>
        </w:numPr>
        <w:jc w:val="both"/>
        <w:rPr>
          <w:color w:val="auto"/>
        </w:rPr>
      </w:pPr>
      <w:r w:rsidRPr="005B3FCA">
        <w:rPr>
          <w:color w:val="auto"/>
        </w:rPr>
        <w:t xml:space="preserve">Care for people with Intellectual Disabilities </w:t>
      </w:r>
    </w:p>
    <w:p w14:paraId="685E521F" w14:textId="77777777" w:rsidR="005B3FCA" w:rsidRDefault="005B3FCA" w:rsidP="009963BA">
      <w:pPr>
        <w:pStyle w:val="Default"/>
        <w:numPr>
          <w:ilvl w:val="0"/>
          <w:numId w:val="14"/>
        </w:numPr>
        <w:jc w:val="both"/>
        <w:rPr>
          <w:color w:val="auto"/>
        </w:rPr>
      </w:pPr>
      <w:r w:rsidRPr="005B3FCA">
        <w:rPr>
          <w:color w:val="auto"/>
        </w:rPr>
        <w:t xml:space="preserve">Improving Patient Safety </w:t>
      </w:r>
    </w:p>
    <w:p w14:paraId="688BFCFE" w14:textId="23A0BC23" w:rsidR="005B3FCA" w:rsidRPr="005B3FCA" w:rsidRDefault="005B3FCA" w:rsidP="009963BA">
      <w:pPr>
        <w:pStyle w:val="Default"/>
        <w:numPr>
          <w:ilvl w:val="0"/>
          <w:numId w:val="14"/>
        </w:numPr>
        <w:jc w:val="both"/>
        <w:rPr>
          <w:color w:val="auto"/>
        </w:rPr>
      </w:pPr>
      <w:r w:rsidRPr="005B3FCA">
        <w:rPr>
          <w:color w:val="auto"/>
        </w:rPr>
        <w:t>Technology Enhanced Learning</w:t>
      </w:r>
    </w:p>
    <w:p w14:paraId="5D759249" w14:textId="77777777" w:rsidR="005B3FCA" w:rsidRDefault="005B3FCA" w:rsidP="005B3FCA">
      <w:pPr>
        <w:rPr>
          <w:rFonts w:cs="Arial"/>
          <w:bCs/>
          <w:color w:val="575757"/>
          <w:spacing w:val="-2"/>
          <w:szCs w:val="28"/>
        </w:rPr>
      </w:pPr>
    </w:p>
    <w:p w14:paraId="17503989" w14:textId="50AA1426" w:rsidR="005B3FCA" w:rsidRPr="005B3FCA" w:rsidRDefault="005B3FCA" w:rsidP="005B3FCA">
      <w:pPr>
        <w:rPr>
          <w:rFonts w:cs="Arial"/>
          <w:bCs/>
          <w:color w:val="575757"/>
          <w:spacing w:val="-2"/>
          <w:szCs w:val="28"/>
        </w:rPr>
      </w:pPr>
      <w:r>
        <w:rPr>
          <w:b/>
          <w:color w:val="005EB8" w:themeColor="text1"/>
        </w:rPr>
        <w:t>3.3 How to apply</w:t>
      </w:r>
    </w:p>
    <w:p w14:paraId="03D77E5C" w14:textId="77777777" w:rsidR="005B3FCA" w:rsidRDefault="005B3FCA" w:rsidP="005B3FCA">
      <w:pPr>
        <w:pStyle w:val="BodyText"/>
        <w:spacing w:before="7" w:line="238" w:lineRule="auto"/>
        <w:ind w:left="0" w:right="323"/>
        <w:jc w:val="both"/>
        <w:rPr>
          <w:sz w:val="24"/>
          <w:szCs w:val="24"/>
        </w:rPr>
      </w:pPr>
    </w:p>
    <w:p w14:paraId="7BBBFE68" w14:textId="27D3CFCC" w:rsidR="005B3FCA" w:rsidRPr="001F37DF" w:rsidRDefault="005B3FCA" w:rsidP="005B3FCA">
      <w:pPr>
        <w:pStyle w:val="BodyText"/>
        <w:spacing w:before="7" w:line="238" w:lineRule="auto"/>
        <w:ind w:left="0" w:right="323"/>
        <w:jc w:val="both"/>
        <w:rPr>
          <w:sz w:val="24"/>
          <w:szCs w:val="24"/>
        </w:rPr>
      </w:pPr>
      <w:r w:rsidRPr="001F37DF">
        <w:rPr>
          <w:sz w:val="24"/>
          <w:szCs w:val="24"/>
        </w:rPr>
        <w:t>Pr</w:t>
      </w:r>
      <w:r w:rsidRPr="001F37DF">
        <w:rPr>
          <w:spacing w:val="-1"/>
          <w:sz w:val="24"/>
          <w:szCs w:val="24"/>
        </w:rPr>
        <w:t>io</w:t>
      </w:r>
      <w:r w:rsidRPr="001F37DF">
        <w:rPr>
          <w:sz w:val="24"/>
          <w:szCs w:val="24"/>
        </w:rPr>
        <w:t>r to</w:t>
      </w:r>
      <w:r w:rsidRPr="001F37DF">
        <w:rPr>
          <w:spacing w:val="-1"/>
          <w:sz w:val="24"/>
          <w:szCs w:val="24"/>
        </w:rPr>
        <w:t xml:space="preserve"> </w:t>
      </w:r>
      <w:r w:rsidRPr="001F37DF">
        <w:rPr>
          <w:sz w:val="24"/>
          <w:szCs w:val="24"/>
        </w:rPr>
        <w:t>s</w:t>
      </w:r>
      <w:r w:rsidRPr="001F37DF">
        <w:rPr>
          <w:spacing w:val="-1"/>
          <w:sz w:val="24"/>
          <w:szCs w:val="24"/>
        </w:rPr>
        <w:t>u</w:t>
      </w:r>
      <w:r w:rsidRPr="001F37DF">
        <w:rPr>
          <w:spacing w:val="-4"/>
          <w:sz w:val="24"/>
          <w:szCs w:val="24"/>
        </w:rPr>
        <w:t>b</w:t>
      </w:r>
      <w:r w:rsidRPr="001F37DF">
        <w:rPr>
          <w:spacing w:val="4"/>
          <w:sz w:val="24"/>
          <w:szCs w:val="24"/>
        </w:rPr>
        <w:t>m</w:t>
      </w:r>
      <w:r w:rsidRPr="001F37DF">
        <w:rPr>
          <w:spacing w:val="-1"/>
          <w:sz w:val="24"/>
          <w:szCs w:val="24"/>
        </w:rPr>
        <w:t>i</w:t>
      </w:r>
      <w:r w:rsidRPr="001F37DF">
        <w:rPr>
          <w:spacing w:val="-2"/>
          <w:sz w:val="24"/>
          <w:szCs w:val="24"/>
        </w:rPr>
        <w:t>t</w:t>
      </w:r>
      <w:r w:rsidRPr="001F37DF">
        <w:rPr>
          <w:sz w:val="24"/>
          <w:szCs w:val="24"/>
        </w:rPr>
        <w:t>t</w:t>
      </w:r>
      <w:r w:rsidRPr="001F37DF">
        <w:rPr>
          <w:spacing w:val="-1"/>
          <w:sz w:val="24"/>
          <w:szCs w:val="24"/>
        </w:rPr>
        <w:t>in</w:t>
      </w:r>
      <w:r w:rsidRPr="001F37DF">
        <w:rPr>
          <w:sz w:val="24"/>
          <w:szCs w:val="24"/>
        </w:rPr>
        <w:t>g</w:t>
      </w:r>
      <w:r w:rsidRPr="001F37DF">
        <w:rPr>
          <w:spacing w:val="-1"/>
          <w:sz w:val="24"/>
          <w:szCs w:val="24"/>
        </w:rPr>
        <w:t xml:space="preserve"> a</w:t>
      </w:r>
      <w:r w:rsidRPr="001F37DF">
        <w:rPr>
          <w:sz w:val="24"/>
          <w:szCs w:val="24"/>
        </w:rPr>
        <w:t>n</w:t>
      </w:r>
      <w:r w:rsidRPr="001F37DF">
        <w:rPr>
          <w:spacing w:val="-1"/>
          <w:sz w:val="24"/>
          <w:szCs w:val="24"/>
        </w:rPr>
        <w:t xml:space="preserve"> </w:t>
      </w:r>
      <w:r w:rsidRPr="001F37DF">
        <w:rPr>
          <w:spacing w:val="1"/>
          <w:sz w:val="24"/>
          <w:szCs w:val="24"/>
        </w:rPr>
        <w:t>a</w:t>
      </w:r>
      <w:r w:rsidRPr="001F37DF">
        <w:rPr>
          <w:spacing w:val="-1"/>
          <w:sz w:val="24"/>
          <w:szCs w:val="24"/>
        </w:rPr>
        <w:t>ppli</w:t>
      </w:r>
      <w:r w:rsidRPr="001F37DF">
        <w:rPr>
          <w:sz w:val="24"/>
          <w:szCs w:val="24"/>
        </w:rPr>
        <w:t>c</w:t>
      </w:r>
      <w:r w:rsidRPr="001F37DF">
        <w:rPr>
          <w:spacing w:val="-1"/>
          <w:sz w:val="24"/>
          <w:szCs w:val="24"/>
        </w:rPr>
        <w:t>a</w:t>
      </w:r>
      <w:r w:rsidRPr="001F37DF">
        <w:rPr>
          <w:sz w:val="24"/>
          <w:szCs w:val="24"/>
        </w:rPr>
        <w:t>t</w:t>
      </w:r>
      <w:r w:rsidRPr="001F37DF">
        <w:rPr>
          <w:spacing w:val="1"/>
          <w:sz w:val="24"/>
          <w:szCs w:val="24"/>
        </w:rPr>
        <w:t>i</w:t>
      </w:r>
      <w:r w:rsidRPr="001F37DF">
        <w:rPr>
          <w:spacing w:val="-1"/>
          <w:sz w:val="24"/>
          <w:szCs w:val="24"/>
        </w:rPr>
        <w:t>on</w:t>
      </w:r>
      <w:r w:rsidRPr="001F37DF">
        <w:rPr>
          <w:sz w:val="24"/>
          <w:szCs w:val="24"/>
        </w:rPr>
        <w:t>,</w:t>
      </w:r>
      <w:r w:rsidRPr="001F37DF">
        <w:rPr>
          <w:spacing w:val="1"/>
          <w:sz w:val="24"/>
          <w:szCs w:val="24"/>
        </w:rPr>
        <w:t xml:space="preserve"> </w:t>
      </w:r>
      <w:r w:rsidRPr="001F37DF">
        <w:rPr>
          <w:spacing w:val="-1"/>
          <w:sz w:val="24"/>
          <w:szCs w:val="24"/>
        </w:rPr>
        <w:t>i</w:t>
      </w:r>
      <w:r w:rsidRPr="001F37DF">
        <w:rPr>
          <w:sz w:val="24"/>
          <w:szCs w:val="24"/>
        </w:rPr>
        <w:t>t</w:t>
      </w:r>
      <w:r w:rsidRPr="001F37DF">
        <w:rPr>
          <w:spacing w:val="1"/>
          <w:sz w:val="24"/>
          <w:szCs w:val="24"/>
        </w:rPr>
        <w:t xml:space="preserve"> </w:t>
      </w:r>
      <w:r w:rsidRPr="001F37DF">
        <w:rPr>
          <w:spacing w:val="-1"/>
          <w:sz w:val="24"/>
          <w:szCs w:val="24"/>
        </w:rPr>
        <w:t>i</w:t>
      </w:r>
      <w:r w:rsidRPr="001F37DF">
        <w:rPr>
          <w:sz w:val="24"/>
          <w:szCs w:val="24"/>
        </w:rPr>
        <w:t>s r</w:t>
      </w:r>
      <w:r w:rsidRPr="001F37DF">
        <w:rPr>
          <w:spacing w:val="-1"/>
          <w:sz w:val="24"/>
          <w:szCs w:val="24"/>
        </w:rPr>
        <w:t>e</w:t>
      </w:r>
      <w:r w:rsidRPr="001F37DF">
        <w:rPr>
          <w:sz w:val="24"/>
          <w:szCs w:val="24"/>
        </w:rPr>
        <w:t>c</w:t>
      </w:r>
      <w:r w:rsidRPr="001F37DF">
        <w:rPr>
          <w:spacing w:val="-4"/>
          <w:sz w:val="24"/>
          <w:szCs w:val="24"/>
        </w:rPr>
        <w:t>o</w:t>
      </w:r>
      <w:r w:rsidRPr="001F37DF">
        <w:rPr>
          <w:spacing w:val="2"/>
          <w:sz w:val="24"/>
          <w:szCs w:val="24"/>
        </w:rPr>
        <w:t>m</w:t>
      </w:r>
      <w:r w:rsidRPr="001F37DF">
        <w:rPr>
          <w:sz w:val="24"/>
          <w:szCs w:val="24"/>
        </w:rPr>
        <w:t>m</w:t>
      </w:r>
      <w:r w:rsidRPr="001F37DF">
        <w:rPr>
          <w:spacing w:val="-1"/>
          <w:sz w:val="24"/>
          <w:szCs w:val="24"/>
        </w:rPr>
        <w:t>end</w:t>
      </w:r>
      <w:r w:rsidRPr="001F37DF">
        <w:rPr>
          <w:spacing w:val="1"/>
          <w:sz w:val="24"/>
          <w:szCs w:val="24"/>
        </w:rPr>
        <w:t>e</w:t>
      </w:r>
      <w:r w:rsidRPr="001F37DF">
        <w:rPr>
          <w:sz w:val="24"/>
          <w:szCs w:val="24"/>
        </w:rPr>
        <w:t>d</w:t>
      </w:r>
      <w:r w:rsidRPr="001F37DF">
        <w:rPr>
          <w:spacing w:val="-1"/>
          <w:sz w:val="24"/>
          <w:szCs w:val="24"/>
        </w:rPr>
        <w:t xml:space="preserve"> </w:t>
      </w:r>
      <w:r w:rsidRPr="001F37DF">
        <w:rPr>
          <w:sz w:val="24"/>
          <w:szCs w:val="24"/>
        </w:rPr>
        <w:t>t</w:t>
      </w:r>
      <w:r w:rsidRPr="001F37DF">
        <w:rPr>
          <w:spacing w:val="-1"/>
          <w:sz w:val="24"/>
          <w:szCs w:val="24"/>
        </w:rPr>
        <w:t>ha</w:t>
      </w:r>
      <w:r w:rsidRPr="001F37DF">
        <w:rPr>
          <w:sz w:val="24"/>
          <w:szCs w:val="24"/>
        </w:rPr>
        <w:t>t</w:t>
      </w:r>
      <w:r w:rsidRPr="001F37DF">
        <w:rPr>
          <w:spacing w:val="1"/>
          <w:sz w:val="24"/>
          <w:szCs w:val="24"/>
        </w:rPr>
        <w:t xml:space="preserve"> </w:t>
      </w:r>
      <w:r w:rsidRPr="001F37DF">
        <w:rPr>
          <w:spacing w:val="-1"/>
          <w:sz w:val="24"/>
          <w:szCs w:val="24"/>
        </w:rPr>
        <w:t>appli</w:t>
      </w:r>
      <w:r w:rsidRPr="001F37DF">
        <w:rPr>
          <w:sz w:val="24"/>
          <w:szCs w:val="24"/>
        </w:rPr>
        <w:t>c</w:t>
      </w:r>
      <w:r w:rsidRPr="001F37DF">
        <w:rPr>
          <w:spacing w:val="1"/>
          <w:sz w:val="24"/>
          <w:szCs w:val="24"/>
        </w:rPr>
        <w:t>a</w:t>
      </w:r>
      <w:r w:rsidRPr="001F37DF">
        <w:rPr>
          <w:spacing w:val="-1"/>
          <w:sz w:val="24"/>
          <w:szCs w:val="24"/>
        </w:rPr>
        <w:t>n</w:t>
      </w:r>
      <w:r w:rsidRPr="001F37DF">
        <w:rPr>
          <w:sz w:val="24"/>
          <w:szCs w:val="24"/>
        </w:rPr>
        <w:t>ts c</w:t>
      </w:r>
      <w:r w:rsidRPr="001F37DF">
        <w:rPr>
          <w:spacing w:val="-1"/>
          <w:sz w:val="24"/>
          <w:szCs w:val="24"/>
        </w:rPr>
        <w:t>on</w:t>
      </w:r>
      <w:r w:rsidRPr="001F37DF">
        <w:rPr>
          <w:sz w:val="24"/>
          <w:szCs w:val="24"/>
        </w:rPr>
        <w:t>t</w:t>
      </w:r>
      <w:r w:rsidRPr="001F37DF">
        <w:rPr>
          <w:spacing w:val="-1"/>
          <w:sz w:val="24"/>
          <w:szCs w:val="24"/>
        </w:rPr>
        <w:t>a</w:t>
      </w:r>
      <w:r w:rsidRPr="001F37DF">
        <w:rPr>
          <w:sz w:val="24"/>
          <w:szCs w:val="24"/>
        </w:rPr>
        <w:t>ct</w:t>
      </w:r>
      <w:r w:rsidRPr="001F37DF">
        <w:rPr>
          <w:spacing w:val="1"/>
          <w:sz w:val="24"/>
          <w:szCs w:val="24"/>
        </w:rPr>
        <w:t xml:space="preserve"> </w:t>
      </w:r>
      <w:r w:rsidRPr="001F37DF">
        <w:rPr>
          <w:sz w:val="24"/>
          <w:szCs w:val="24"/>
        </w:rPr>
        <w:t>t</w:t>
      </w:r>
      <w:r w:rsidRPr="001F37DF">
        <w:rPr>
          <w:spacing w:val="-1"/>
          <w:sz w:val="24"/>
          <w:szCs w:val="24"/>
        </w:rPr>
        <w:t>h</w:t>
      </w:r>
      <w:r w:rsidRPr="001F37DF">
        <w:rPr>
          <w:sz w:val="24"/>
          <w:szCs w:val="24"/>
        </w:rPr>
        <w:t xml:space="preserve">eir line manager </w:t>
      </w:r>
      <w:proofErr w:type="gramStart"/>
      <w:r w:rsidRPr="001F37DF">
        <w:rPr>
          <w:sz w:val="24"/>
          <w:szCs w:val="24"/>
        </w:rPr>
        <w:t xml:space="preserve">and </w:t>
      </w:r>
      <w:r w:rsidRPr="001F37DF">
        <w:rPr>
          <w:spacing w:val="-1"/>
          <w:sz w:val="24"/>
          <w:szCs w:val="24"/>
        </w:rPr>
        <w:t xml:space="preserve"> </w:t>
      </w:r>
      <w:r w:rsidRPr="001F37DF">
        <w:rPr>
          <w:sz w:val="24"/>
          <w:szCs w:val="24"/>
        </w:rPr>
        <w:t>r</w:t>
      </w:r>
      <w:r w:rsidRPr="001F37DF">
        <w:rPr>
          <w:spacing w:val="-1"/>
          <w:sz w:val="24"/>
          <w:szCs w:val="24"/>
        </w:rPr>
        <w:t>e</w:t>
      </w:r>
      <w:r w:rsidRPr="001F37DF">
        <w:rPr>
          <w:sz w:val="24"/>
          <w:szCs w:val="24"/>
        </w:rPr>
        <w:t>s</w:t>
      </w:r>
      <w:r w:rsidRPr="001F37DF">
        <w:rPr>
          <w:spacing w:val="-1"/>
          <w:sz w:val="24"/>
          <w:szCs w:val="24"/>
        </w:rPr>
        <w:t>ea</w:t>
      </w:r>
      <w:r w:rsidRPr="001F37DF">
        <w:rPr>
          <w:sz w:val="24"/>
          <w:szCs w:val="24"/>
        </w:rPr>
        <w:t>rch</w:t>
      </w:r>
      <w:proofErr w:type="gramEnd"/>
      <w:r w:rsidRPr="001F37DF">
        <w:rPr>
          <w:spacing w:val="-1"/>
          <w:sz w:val="24"/>
          <w:szCs w:val="24"/>
        </w:rPr>
        <w:t xml:space="preserve"> le</w:t>
      </w:r>
      <w:r w:rsidRPr="001F37DF">
        <w:rPr>
          <w:spacing w:val="1"/>
          <w:sz w:val="24"/>
          <w:szCs w:val="24"/>
        </w:rPr>
        <w:t>a</w:t>
      </w:r>
      <w:r w:rsidRPr="001F37DF">
        <w:rPr>
          <w:spacing w:val="-1"/>
          <w:sz w:val="24"/>
          <w:szCs w:val="24"/>
        </w:rPr>
        <w:t>d</w:t>
      </w:r>
      <w:r w:rsidRPr="001F37DF">
        <w:rPr>
          <w:sz w:val="24"/>
          <w:szCs w:val="24"/>
        </w:rPr>
        <w:t xml:space="preserve"> </w:t>
      </w:r>
      <w:r w:rsidRPr="001F37DF">
        <w:rPr>
          <w:spacing w:val="-4"/>
          <w:sz w:val="24"/>
          <w:szCs w:val="24"/>
        </w:rPr>
        <w:t>w</w:t>
      </w:r>
      <w:r w:rsidRPr="001F37DF">
        <w:rPr>
          <w:spacing w:val="-1"/>
          <w:sz w:val="24"/>
          <w:szCs w:val="24"/>
        </w:rPr>
        <w:t>i</w:t>
      </w:r>
      <w:r w:rsidRPr="001F37DF">
        <w:rPr>
          <w:sz w:val="24"/>
          <w:szCs w:val="24"/>
        </w:rPr>
        <w:t>t</w:t>
      </w:r>
      <w:r w:rsidRPr="001F37DF">
        <w:rPr>
          <w:spacing w:val="1"/>
          <w:sz w:val="24"/>
          <w:szCs w:val="24"/>
        </w:rPr>
        <w:t>h</w:t>
      </w:r>
      <w:r w:rsidRPr="001F37DF">
        <w:rPr>
          <w:spacing w:val="-1"/>
          <w:sz w:val="24"/>
          <w:szCs w:val="24"/>
        </w:rPr>
        <w:t>i</w:t>
      </w:r>
      <w:r w:rsidRPr="001F37DF">
        <w:rPr>
          <w:sz w:val="24"/>
          <w:szCs w:val="24"/>
        </w:rPr>
        <w:t>n</w:t>
      </w:r>
      <w:r w:rsidRPr="001F37DF">
        <w:rPr>
          <w:spacing w:val="-1"/>
          <w:sz w:val="24"/>
          <w:szCs w:val="24"/>
        </w:rPr>
        <w:t xml:space="preserve"> </w:t>
      </w:r>
      <w:r w:rsidRPr="001F37DF">
        <w:rPr>
          <w:sz w:val="24"/>
          <w:szCs w:val="24"/>
        </w:rPr>
        <w:t>t</w:t>
      </w:r>
      <w:r w:rsidRPr="001F37DF">
        <w:rPr>
          <w:spacing w:val="-1"/>
          <w:sz w:val="24"/>
          <w:szCs w:val="24"/>
        </w:rPr>
        <w:t>hei</w:t>
      </w:r>
      <w:r w:rsidRPr="001F37DF">
        <w:rPr>
          <w:sz w:val="24"/>
          <w:szCs w:val="24"/>
        </w:rPr>
        <w:t xml:space="preserve">r </w:t>
      </w:r>
      <w:r w:rsidRPr="001F37DF">
        <w:rPr>
          <w:spacing w:val="-1"/>
          <w:sz w:val="24"/>
          <w:szCs w:val="24"/>
        </w:rPr>
        <w:t>NH</w:t>
      </w:r>
      <w:r w:rsidRPr="001F37DF">
        <w:rPr>
          <w:sz w:val="24"/>
          <w:szCs w:val="24"/>
        </w:rPr>
        <w:t xml:space="preserve">S </w:t>
      </w:r>
      <w:r w:rsidRPr="001F37DF">
        <w:rPr>
          <w:spacing w:val="1"/>
          <w:sz w:val="24"/>
          <w:szCs w:val="24"/>
        </w:rPr>
        <w:t>T</w:t>
      </w:r>
      <w:r w:rsidRPr="001F37DF">
        <w:rPr>
          <w:sz w:val="24"/>
          <w:szCs w:val="24"/>
        </w:rPr>
        <w:t>r</w:t>
      </w:r>
      <w:r w:rsidRPr="001F37DF">
        <w:rPr>
          <w:spacing w:val="-1"/>
          <w:sz w:val="24"/>
          <w:szCs w:val="24"/>
        </w:rPr>
        <w:t>u</w:t>
      </w:r>
      <w:r w:rsidRPr="001F37DF">
        <w:rPr>
          <w:sz w:val="24"/>
          <w:szCs w:val="24"/>
        </w:rPr>
        <w:t>st</w:t>
      </w:r>
      <w:r w:rsidRPr="001F37DF">
        <w:rPr>
          <w:spacing w:val="1"/>
          <w:sz w:val="24"/>
          <w:szCs w:val="24"/>
        </w:rPr>
        <w:t xml:space="preserve"> </w:t>
      </w:r>
      <w:r w:rsidRPr="001F37DF">
        <w:rPr>
          <w:spacing w:val="-2"/>
          <w:sz w:val="24"/>
          <w:szCs w:val="24"/>
        </w:rPr>
        <w:t>t</w:t>
      </w:r>
      <w:r w:rsidRPr="001F37DF">
        <w:rPr>
          <w:sz w:val="24"/>
          <w:szCs w:val="24"/>
        </w:rPr>
        <w:t>o</w:t>
      </w:r>
      <w:r w:rsidRPr="001F37DF">
        <w:rPr>
          <w:spacing w:val="-1"/>
          <w:sz w:val="24"/>
          <w:szCs w:val="24"/>
        </w:rPr>
        <w:t xml:space="preserve"> di</w:t>
      </w:r>
      <w:r w:rsidRPr="001F37DF">
        <w:rPr>
          <w:sz w:val="24"/>
          <w:szCs w:val="24"/>
        </w:rPr>
        <w:t>sc</w:t>
      </w:r>
      <w:r w:rsidRPr="001F37DF">
        <w:rPr>
          <w:spacing w:val="-1"/>
          <w:sz w:val="24"/>
          <w:szCs w:val="24"/>
        </w:rPr>
        <w:t>u</w:t>
      </w:r>
      <w:r w:rsidRPr="001F37DF">
        <w:rPr>
          <w:sz w:val="24"/>
          <w:szCs w:val="24"/>
        </w:rPr>
        <w:t xml:space="preserve">ss </w:t>
      </w:r>
      <w:r w:rsidRPr="001F37DF">
        <w:rPr>
          <w:spacing w:val="-1"/>
          <w:sz w:val="24"/>
          <w:szCs w:val="24"/>
        </w:rPr>
        <w:t>app</w:t>
      </w:r>
      <w:r w:rsidRPr="001F37DF">
        <w:rPr>
          <w:spacing w:val="1"/>
          <w:sz w:val="24"/>
          <w:szCs w:val="24"/>
        </w:rPr>
        <w:t>l</w:t>
      </w:r>
      <w:r w:rsidRPr="001F37DF">
        <w:rPr>
          <w:sz w:val="24"/>
          <w:szCs w:val="24"/>
        </w:rPr>
        <w:t>y</w:t>
      </w:r>
      <w:r w:rsidRPr="001F37DF">
        <w:rPr>
          <w:spacing w:val="-1"/>
          <w:sz w:val="24"/>
          <w:szCs w:val="24"/>
        </w:rPr>
        <w:t>in</w:t>
      </w:r>
      <w:r w:rsidRPr="001F37DF">
        <w:rPr>
          <w:sz w:val="24"/>
          <w:szCs w:val="24"/>
        </w:rPr>
        <w:t>g</w:t>
      </w:r>
      <w:r w:rsidRPr="001F37DF">
        <w:rPr>
          <w:spacing w:val="-1"/>
          <w:sz w:val="24"/>
          <w:szCs w:val="24"/>
        </w:rPr>
        <w:t xml:space="preserve"> </w:t>
      </w:r>
      <w:r w:rsidRPr="001F37DF">
        <w:rPr>
          <w:spacing w:val="3"/>
          <w:sz w:val="24"/>
          <w:szCs w:val="24"/>
        </w:rPr>
        <w:t>f</w:t>
      </w:r>
      <w:r w:rsidRPr="001F37DF">
        <w:rPr>
          <w:spacing w:val="-1"/>
          <w:sz w:val="24"/>
          <w:szCs w:val="24"/>
        </w:rPr>
        <w:t>o</w:t>
      </w:r>
      <w:r w:rsidRPr="001F37DF">
        <w:rPr>
          <w:sz w:val="24"/>
          <w:szCs w:val="24"/>
        </w:rPr>
        <w:t xml:space="preserve">r </w:t>
      </w:r>
      <w:r w:rsidRPr="001F37DF">
        <w:rPr>
          <w:spacing w:val="-2"/>
          <w:sz w:val="24"/>
          <w:szCs w:val="24"/>
        </w:rPr>
        <w:t>t</w:t>
      </w:r>
      <w:r w:rsidRPr="001F37DF">
        <w:rPr>
          <w:spacing w:val="-1"/>
          <w:sz w:val="24"/>
          <w:szCs w:val="24"/>
        </w:rPr>
        <w:t>hi</w:t>
      </w:r>
      <w:r w:rsidRPr="001F37DF">
        <w:rPr>
          <w:sz w:val="24"/>
          <w:szCs w:val="24"/>
        </w:rPr>
        <w:t xml:space="preserve">s </w:t>
      </w:r>
      <w:r w:rsidRPr="001F37DF">
        <w:rPr>
          <w:spacing w:val="1"/>
          <w:sz w:val="24"/>
          <w:szCs w:val="24"/>
        </w:rPr>
        <w:t>a</w:t>
      </w:r>
      <w:r w:rsidRPr="001F37DF">
        <w:rPr>
          <w:spacing w:val="-4"/>
          <w:sz w:val="24"/>
          <w:szCs w:val="24"/>
        </w:rPr>
        <w:t>w</w:t>
      </w:r>
      <w:r w:rsidRPr="001F37DF">
        <w:rPr>
          <w:spacing w:val="-1"/>
          <w:sz w:val="24"/>
          <w:szCs w:val="24"/>
        </w:rPr>
        <w:t>a</w:t>
      </w:r>
      <w:r w:rsidRPr="001F37DF">
        <w:rPr>
          <w:sz w:val="24"/>
          <w:szCs w:val="24"/>
        </w:rPr>
        <w:t>rd</w:t>
      </w:r>
      <w:r w:rsidRPr="001F37DF">
        <w:rPr>
          <w:spacing w:val="-1"/>
          <w:sz w:val="24"/>
          <w:szCs w:val="24"/>
        </w:rPr>
        <w:t xml:space="preserve"> a</w:t>
      </w:r>
      <w:r w:rsidRPr="001F37DF">
        <w:rPr>
          <w:spacing w:val="1"/>
          <w:sz w:val="24"/>
          <w:szCs w:val="24"/>
        </w:rPr>
        <w:t>n</w:t>
      </w:r>
      <w:r w:rsidRPr="001F37DF">
        <w:rPr>
          <w:sz w:val="24"/>
          <w:szCs w:val="24"/>
        </w:rPr>
        <w:t>d</w:t>
      </w:r>
      <w:r w:rsidRPr="001F37DF">
        <w:rPr>
          <w:spacing w:val="-1"/>
          <w:sz w:val="24"/>
          <w:szCs w:val="24"/>
        </w:rPr>
        <w:t xml:space="preserve"> i</w:t>
      </w:r>
      <w:r w:rsidRPr="001F37DF">
        <w:rPr>
          <w:spacing w:val="1"/>
          <w:sz w:val="24"/>
          <w:szCs w:val="24"/>
        </w:rPr>
        <w:t>n</w:t>
      </w:r>
      <w:r w:rsidRPr="001F37DF">
        <w:rPr>
          <w:spacing w:val="-3"/>
          <w:sz w:val="24"/>
          <w:szCs w:val="24"/>
        </w:rPr>
        <w:t>v</w:t>
      </w:r>
      <w:r w:rsidRPr="001F37DF">
        <w:rPr>
          <w:spacing w:val="-1"/>
          <w:sz w:val="24"/>
          <w:szCs w:val="24"/>
        </w:rPr>
        <w:t>e</w:t>
      </w:r>
      <w:r w:rsidRPr="001F37DF">
        <w:rPr>
          <w:sz w:val="24"/>
          <w:szCs w:val="24"/>
        </w:rPr>
        <w:t>st</w:t>
      </w:r>
      <w:r w:rsidRPr="001F37DF">
        <w:rPr>
          <w:spacing w:val="-1"/>
          <w:sz w:val="24"/>
          <w:szCs w:val="24"/>
        </w:rPr>
        <w:t>i</w:t>
      </w:r>
      <w:r w:rsidRPr="001F37DF">
        <w:rPr>
          <w:spacing w:val="1"/>
          <w:sz w:val="24"/>
          <w:szCs w:val="24"/>
        </w:rPr>
        <w:t>ga</w:t>
      </w:r>
      <w:r w:rsidRPr="001F37DF">
        <w:rPr>
          <w:sz w:val="24"/>
          <w:szCs w:val="24"/>
        </w:rPr>
        <w:t>te</w:t>
      </w:r>
      <w:r w:rsidRPr="001F37DF">
        <w:rPr>
          <w:spacing w:val="2"/>
          <w:sz w:val="24"/>
          <w:szCs w:val="24"/>
        </w:rPr>
        <w:t xml:space="preserve"> </w:t>
      </w:r>
      <w:r w:rsidRPr="001F37DF">
        <w:rPr>
          <w:spacing w:val="-6"/>
          <w:sz w:val="24"/>
          <w:szCs w:val="24"/>
        </w:rPr>
        <w:t>w</w:t>
      </w:r>
      <w:r w:rsidRPr="001F37DF">
        <w:rPr>
          <w:spacing w:val="-1"/>
          <w:sz w:val="24"/>
          <w:szCs w:val="24"/>
        </w:rPr>
        <w:t>ha</w:t>
      </w:r>
      <w:r w:rsidRPr="001F37DF">
        <w:rPr>
          <w:sz w:val="24"/>
          <w:szCs w:val="24"/>
        </w:rPr>
        <w:t>t</w:t>
      </w:r>
      <w:r w:rsidRPr="001F37DF">
        <w:rPr>
          <w:spacing w:val="1"/>
          <w:sz w:val="24"/>
          <w:szCs w:val="24"/>
        </w:rPr>
        <w:t xml:space="preserve"> </w:t>
      </w:r>
      <w:r w:rsidRPr="001F37DF">
        <w:rPr>
          <w:sz w:val="24"/>
          <w:szCs w:val="24"/>
        </w:rPr>
        <w:t>s</w:t>
      </w:r>
      <w:r w:rsidRPr="001F37DF">
        <w:rPr>
          <w:spacing w:val="-1"/>
          <w:sz w:val="24"/>
          <w:szCs w:val="24"/>
        </w:rPr>
        <w:t>up</w:t>
      </w:r>
      <w:r w:rsidRPr="001F37DF">
        <w:rPr>
          <w:spacing w:val="1"/>
          <w:sz w:val="24"/>
          <w:szCs w:val="24"/>
        </w:rPr>
        <w:t>p</w:t>
      </w:r>
      <w:r w:rsidRPr="001F37DF">
        <w:rPr>
          <w:spacing w:val="-1"/>
          <w:sz w:val="24"/>
          <w:szCs w:val="24"/>
        </w:rPr>
        <w:t>o</w:t>
      </w:r>
      <w:r w:rsidRPr="001F37DF">
        <w:rPr>
          <w:sz w:val="24"/>
          <w:szCs w:val="24"/>
        </w:rPr>
        <w:t>rt</w:t>
      </w:r>
      <w:r w:rsidRPr="001F37DF">
        <w:rPr>
          <w:spacing w:val="1"/>
          <w:sz w:val="24"/>
          <w:szCs w:val="24"/>
        </w:rPr>
        <w:t xml:space="preserve"> </w:t>
      </w:r>
      <w:r w:rsidRPr="001F37DF">
        <w:rPr>
          <w:spacing w:val="-1"/>
          <w:sz w:val="24"/>
          <w:szCs w:val="24"/>
        </w:rPr>
        <w:t>an</w:t>
      </w:r>
      <w:r w:rsidRPr="001F37DF">
        <w:rPr>
          <w:sz w:val="24"/>
          <w:szCs w:val="24"/>
        </w:rPr>
        <w:t>d</w:t>
      </w:r>
      <w:r w:rsidRPr="001F37DF">
        <w:rPr>
          <w:spacing w:val="-1"/>
          <w:sz w:val="24"/>
          <w:szCs w:val="24"/>
        </w:rPr>
        <w:t xml:space="preserve"> he</w:t>
      </w:r>
      <w:r w:rsidRPr="001F37DF">
        <w:rPr>
          <w:spacing w:val="1"/>
          <w:sz w:val="24"/>
          <w:szCs w:val="24"/>
        </w:rPr>
        <w:t>l</w:t>
      </w:r>
      <w:r w:rsidRPr="001F37DF">
        <w:rPr>
          <w:sz w:val="24"/>
          <w:szCs w:val="24"/>
        </w:rPr>
        <w:t>p</w:t>
      </w:r>
      <w:r w:rsidRPr="001F37DF">
        <w:rPr>
          <w:spacing w:val="-1"/>
          <w:sz w:val="24"/>
          <w:szCs w:val="24"/>
        </w:rPr>
        <w:t xml:space="preserve"> i</w:t>
      </w:r>
      <w:r w:rsidRPr="001F37DF">
        <w:rPr>
          <w:sz w:val="24"/>
          <w:szCs w:val="24"/>
        </w:rPr>
        <w:t xml:space="preserve">s </w:t>
      </w:r>
      <w:r w:rsidRPr="001F37DF">
        <w:rPr>
          <w:spacing w:val="-1"/>
          <w:sz w:val="24"/>
          <w:szCs w:val="24"/>
        </w:rPr>
        <w:t>a</w:t>
      </w:r>
      <w:r w:rsidRPr="001F37DF">
        <w:rPr>
          <w:sz w:val="24"/>
          <w:szCs w:val="24"/>
        </w:rPr>
        <w:t>v</w:t>
      </w:r>
      <w:r w:rsidRPr="001F37DF">
        <w:rPr>
          <w:spacing w:val="-1"/>
          <w:sz w:val="24"/>
          <w:szCs w:val="24"/>
        </w:rPr>
        <w:t>ail</w:t>
      </w:r>
      <w:r w:rsidRPr="001F37DF">
        <w:rPr>
          <w:spacing w:val="1"/>
          <w:sz w:val="24"/>
          <w:szCs w:val="24"/>
        </w:rPr>
        <w:t>a</w:t>
      </w:r>
      <w:r w:rsidRPr="001F37DF">
        <w:rPr>
          <w:spacing w:val="-1"/>
          <w:sz w:val="24"/>
          <w:szCs w:val="24"/>
        </w:rPr>
        <w:t>bl</w:t>
      </w:r>
      <w:r w:rsidRPr="001F37DF">
        <w:rPr>
          <w:sz w:val="24"/>
          <w:szCs w:val="24"/>
        </w:rPr>
        <w:t>e</w:t>
      </w:r>
      <w:r w:rsidRPr="001F37DF">
        <w:rPr>
          <w:spacing w:val="2"/>
          <w:sz w:val="24"/>
          <w:szCs w:val="24"/>
        </w:rPr>
        <w:t xml:space="preserve"> </w:t>
      </w:r>
      <w:r w:rsidRPr="001F37DF">
        <w:rPr>
          <w:spacing w:val="-4"/>
          <w:sz w:val="24"/>
          <w:szCs w:val="24"/>
        </w:rPr>
        <w:t>w</w:t>
      </w:r>
      <w:r w:rsidRPr="001F37DF">
        <w:rPr>
          <w:spacing w:val="-1"/>
          <w:sz w:val="24"/>
          <w:szCs w:val="24"/>
        </w:rPr>
        <w:t>i</w:t>
      </w:r>
      <w:r w:rsidRPr="001F37DF">
        <w:rPr>
          <w:sz w:val="24"/>
          <w:szCs w:val="24"/>
        </w:rPr>
        <w:t>t</w:t>
      </w:r>
      <w:r w:rsidRPr="001F37DF">
        <w:rPr>
          <w:spacing w:val="1"/>
          <w:sz w:val="24"/>
          <w:szCs w:val="24"/>
        </w:rPr>
        <w:t>h</w:t>
      </w:r>
      <w:r w:rsidRPr="001F37DF">
        <w:rPr>
          <w:spacing w:val="-1"/>
          <w:sz w:val="24"/>
          <w:szCs w:val="24"/>
        </w:rPr>
        <w:t>i</w:t>
      </w:r>
      <w:r w:rsidRPr="001F37DF">
        <w:rPr>
          <w:sz w:val="24"/>
          <w:szCs w:val="24"/>
        </w:rPr>
        <w:t>n</w:t>
      </w:r>
      <w:r w:rsidRPr="001F37DF">
        <w:rPr>
          <w:spacing w:val="-1"/>
          <w:sz w:val="24"/>
          <w:szCs w:val="24"/>
        </w:rPr>
        <w:t xml:space="preserve"> </w:t>
      </w:r>
      <w:r w:rsidRPr="001F37DF">
        <w:rPr>
          <w:sz w:val="24"/>
          <w:szCs w:val="24"/>
        </w:rPr>
        <w:t>t</w:t>
      </w:r>
      <w:r w:rsidRPr="001F37DF">
        <w:rPr>
          <w:spacing w:val="-1"/>
          <w:sz w:val="24"/>
          <w:szCs w:val="24"/>
        </w:rPr>
        <w:t>h</w:t>
      </w:r>
      <w:r w:rsidRPr="001F37DF">
        <w:rPr>
          <w:sz w:val="24"/>
          <w:szCs w:val="24"/>
        </w:rPr>
        <w:t>e</w:t>
      </w:r>
      <w:r w:rsidRPr="001F37DF">
        <w:rPr>
          <w:spacing w:val="-1"/>
          <w:sz w:val="24"/>
          <w:szCs w:val="24"/>
        </w:rPr>
        <w:t xml:space="preserve"> </w:t>
      </w:r>
      <w:proofErr w:type="spellStart"/>
      <w:r w:rsidRPr="001F37DF">
        <w:rPr>
          <w:spacing w:val="-1"/>
          <w:sz w:val="24"/>
          <w:szCs w:val="24"/>
        </w:rPr>
        <w:t>o</w:t>
      </w:r>
      <w:r w:rsidRPr="001F37DF">
        <w:rPr>
          <w:sz w:val="24"/>
          <w:szCs w:val="24"/>
        </w:rPr>
        <w:t>r</w:t>
      </w:r>
      <w:r w:rsidRPr="001F37DF">
        <w:rPr>
          <w:spacing w:val="1"/>
          <w:sz w:val="24"/>
          <w:szCs w:val="24"/>
        </w:rPr>
        <w:t>g</w:t>
      </w:r>
      <w:r w:rsidRPr="001F37DF">
        <w:rPr>
          <w:spacing w:val="-1"/>
          <w:sz w:val="24"/>
          <w:szCs w:val="24"/>
        </w:rPr>
        <w:t>ani</w:t>
      </w:r>
      <w:r w:rsidRPr="001F37DF">
        <w:rPr>
          <w:sz w:val="24"/>
          <w:szCs w:val="24"/>
        </w:rPr>
        <w:t>s</w:t>
      </w:r>
      <w:r w:rsidRPr="001F37DF">
        <w:rPr>
          <w:spacing w:val="-1"/>
          <w:sz w:val="24"/>
          <w:szCs w:val="24"/>
        </w:rPr>
        <w:t>a</w:t>
      </w:r>
      <w:r w:rsidRPr="001F37DF">
        <w:rPr>
          <w:sz w:val="24"/>
          <w:szCs w:val="24"/>
        </w:rPr>
        <w:t>t</w:t>
      </w:r>
      <w:r w:rsidRPr="001F37DF">
        <w:rPr>
          <w:spacing w:val="-1"/>
          <w:sz w:val="24"/>
          <w:szCs w:val="24"/>
        </w:rPr>
        <w:t>i</w:t>
      </w:r>
      <w:r w:rsidRPr="001F37DF">
        <w:rPr>
          <w:spacing w:val="1"/>
          <w:sz w:val="24"/>
          <w:szCs w:val="24"/>
        </w:rPr>
        <w:t>o</w:t>
      </w:r>
      <w:r w:rsidRPr="001F37DF">
        <w:rPr>
          <w:spacing w:val="-1"/>
          <w:sz w:val="24"/>
          <w:szCs w:val="24"/>
        </w:rPr>
        <w:t>n</w:t>
      </w:r>
      <w:proofErr w:type="spellEnd"/>
      <w:r w:rsidRPr="001F37DF">
        <w:rPr>
          <w:sz w:val="24"/>
          <w:szCs w:val="24"/>
        </w:rPr>
        <w:t>.</w:t>
      </w:r>
    </w:p>
    <w:p w14:paraId="761BD11E" w14:textId="77777777" w:rsidR="005B3FCA" w:rsidRPr="001F37DF" w:rsidRDefault="005B3FCA" w:rsidP="005B3FCA">
      <w:pPr>
        <w:spacing w:before="4" w:line="260" w:lineRule="exact"/>
        <w:jc w:val="both"/>
      </w:pPr>
    </w:p>
    <w:p w14:paraId="2432571F" w14:textId="20AE3B48" w:rsidR="005B3FCA" w:rsidRPr="001F37DF" w:rsidRDefault="005B3FCA" w:rsidP="009963BA">
      <w:pPr>
        <w:pStyle w:val="BodyText"/>
        <w:ind w:left="248"/>
        <w:jc w:val="both"/>
        <w:rPr>
          <w:sz w:val="24"/>
          <w:szCs w:val="24"/>
        </w:rPr>
      </w:pPr>
      <w:r w:rsidRPr="001F37DF">
        <w:rPr>
          <w:sz w:val="24"/>
          <w:szCs w:val="24"/>
        </w:rPr>
        <w:t>P</w:t>
      </w:r>
      <w:r w:rsidRPr="001F37DF">
        <w:rPr>
          <w:spacing w:val="-1"/>
          <w:sz w:val="24"/>
          <w:szCs w:val="24"/>
        </w:rPr>
        <w:t>lea</w:t>
      </w:r>
      <w:r w:rsidRPr="001F37DF">
        <w:rPr>
          <w:sz w:val="24"/>
          <w:szCs w:val="24"/>
        </w:rPr>
        <w:t>se</w:t>
      </w:r>
      <w:r w:rsidRPr="001F37DF">
        <w:rPr>
          <w:spacing w:val="32"/>
          <w:sz w:val="24"/>
          <w:szCs w:val="24"/>
        </w:rPr>
        <w:t xml:space="preserve"> </w:t>
      </w:r>
      <w:r w:rsidRPr="001F37DF">
        <w:rPr>
          <w:sz w:val="24"/>
          <w:szCs w:val="24"/>
        </w:rPr>
        <w:t>s</w:t>
      </w:r>
      <w:r w:rsidRPr="001F37DF">
        <w:rPr>
          <w:spacing w:val="-1"/>
          <w:sz w:val="24"/>
          <w:szCs w:val="24"/>
        </w:rPr>
        <w:t>ub</w:t>
      </w:r>
      <w:r w:rsidRPr="001F37DF">
        <w:rPr>
          <w:spacing w:val="4"/>
          <w:sz w:val="24"/>
          <w:szCs w:val="24"/>
        </w:rPr>
        <w:t>m</w:t>
      </w:r>
      <w:r w:rsidRPr="001F37DF">
        <w:rPr>
          <w:spacing w:val="-1"/>
          <w:sz w:val="24"/>
          <w:szCs w:val="24"/>
        </w:rPr>
        <w:t>i</w:t>
      </w:r>
      <w:r w:rsidRPr="001F37DF">
        <w:rPr>
          <w:sz w:val="24"/>
          <w:szCs w:val="24"/>
        </w:rPr>
        <w:t>t</w:t>
      </w:r>
      <w:r w:rsidRPr="001F37DF">
        <w:rPr>
          <w:spacing w:val="32"/>
          <w:sz w:val="24"/>
          <w:szCs w:val="24"/>
        </w:rPr>
        <w:t xml:space="preserve"> </w:t>
      </w:r>
      <w:r w:rsidRPr="001F37DF">
        <w:rPr>
          <w:sz w:val="24"/>
          <w:szCs w:val="24"/>
        </w:rPr>
        <w:t>a</w:t>
      </w:r>
      <w:r w:rsidRPr="001F37DF">
        <w:rPr>
          <w:spacing w:val="31"/>
          <w:sz w:val="24"/>
          <w:szCs w:val="24"/>
        </w:rPr>
        <w:t xml:space="preserve"> </w:t>
      </w:r>
      <w:r w:rsidRPr="001F37DF">
        <w:rPr>
          <w:sz w:val="24"/>
          <w:szCs w:val="24"/>
        </w:rPr>
        <w:t>c</w:t>
      </w:r>
      <w:r w:rsidRPr="001F37DF">
        <w:rPr>
          <w:spacing w:val="-4"/>
          <w:sz w:val="24"/>
          <w:szCs w:val="24"/>
        </w:rPr>
        <w:t>o</w:t>
      </w:r>
      <w:r w:rsidRPr="001F37DF">
        <w:rPr>
          <w:spacing w:val="4"/>
          <w:sz w:val="24"/>
          <w:szCs w:val="24"/>
        </w:rPr>
        <w:t>m</w:t>
      </w:r>
      <w:r w:rsidRPr="001F37DF">
        <w:rPr>
          <w:spacing w:val="-1"/>
          <w:sz w:val="24"/>
          <w:szCs w:val="24"/>
        </w:rPr>
        <w:t>p</w:t>
      </w:r>
      <w:r w:rsidRPr="001F37DF">
        <w:rPr>
          <w:spacing w:val="-4"/>
          <w:sz w:val="24"/>
          <w:szCs w:val="24"/>
        </w:rPr>
        <w:t>l</w:t>
      </w:r>
      <w:r w:rsidRPr="001F37DF">
        <w:rPr>
          <w:spacing w:val="-1"/>
          <w:sz w:val="24"/>
          <w:szCs w:val="24"/>
        </w:rPr>
        <w:t>e</w:t>
      </w:r>
      <w:r w:rsidRPr="001F37DF">
        <w:rPr>
          <w:sz w:val="24"/>
          <w:szCs w:val="24"/>
        </w:rPr>
        <w:t>t</w:t>
      </w:r>
      <w:r w:rsidRPr="001F37DF">
        <w:rPr>
          <w:spacing w:val="1"/>
          <w:sz w:val="24"/>
          <w:szCs w:val="24"/>
        </w:rPr>
        <w:t>e</w:t>
      </w:r>
      <w:r w:rsidRPr="001F37DF">
        <w:rPr>
          <w:sz w:val="24"/>
          <w:szCs w:val="24"/>
        </w:rPr>
        <w:t>d</w:t>
      </w:r>
      <w:r w:rsidRPr="001F37DF">
        <w:rPr>
          <w:spacing w:val="33"/>
          <w:sz w:val="24"/>
          <w:szCs w:val="24"/>
        </w:rPr>
        <w:t xml:space="preserve"> </w:t>
      </w:r>
      <w:r w:rsidRPr="001F37DF">
        <w:rPr>
          <w:sz w:val="24"/>
          <w:szCs w:val="24"/>
        </w:rPr>
        <w:t>c</w:t>
      </w:r>
      <w:r w:rsidRPr="001F37DF">
        <w:rPr>
          <w:spacing w:val="-1"/>
          <w:sz w:val="24"/>
          <w:szCs w:val="24"/>
        </w:rPr>
        <w:t>he</w:t>
      </w:r>
      <w:r w:rsidRPr="001F37DF">
        <w:rPr>
          <w:sz w:val="24"/>
          <w:szCs w:val="24"/>
        </w:rPr>
        <w:t>ck</w:t>
      </w:r>
      <w:r w:rsidRPr="001F37DF">
        <w:rPr>
          <w:spacing w:val="-1"/>
          <w:sz w:val="24"/>
          <w:szCs w:val="24"/>
        </w:rPr>
        <w:t>li</w:t>
      </w:r>
      <w:r w:rsidRPr="001F37DF">
        <w:rPr>
          <w:sz w:val="24"/>
          <w:szCs w:val="24"/>
        </w:rPr>
        <w:t>st</w:t>
      </w:r>
      <w:r w:rsidRPr="001F37DF">
        <w:rPr>
          <w:spacing w:val="34"/>
          <w:sz w:val="24"/>
          <w:szCs w:val="24"/>
        </w:rPr>
        <w:t xml:space="preserve"> </w:t>
      </w:r>
      <w:r w:rsidRPr="001F37DF">
        <w:rPr>
          <w:sz w:val="24"/>
          <w:szCs w:val="24"/>
        </w:rPr>
        <w:t>(s</w:t>
      </w:r>
      <w:r w:rsidRPr="001F37DF">
        <w:rPr>
          <w:spacing w:val="-1"/>
          <w:sz w:val="24"/>
          <w:szCs w:val="24"/>
        </w:rPr>
        <w:t>e</w:t>
      </w:r>
      <w:r w:rsidRPr="001F37DF">
        <w:rPr>
          <w:sz w:val="24"/>
          <w:szCs w:val="24"/>
        </w:rPr>
        <w:t>e</w:t>
      </w:r>
      <w:r w:rsidRPr="001F37DF">
        <w:rPr>
          <w:spacing w:val="33"/>
          <w:sz w:val="24"/>
          <w:szCs w:val="24"/>
        </w:rPr>
        <w:t xml:space="preserve"> </w:t>
      </w:r>
      <w:r w:rsidRPr="001F37DF">
        <w:rPr>
          <w:sz w:val="24"/>
          <w:szCs w:val="24"/>
        </w:rPr>
        <w:t>A</w:t>
      </w:r>
      <w:r w:rsidRPr="001F37DF">
        <w:rPr>
          <w:spacing w:val="-4"/>
          <w:sz w:val="24"/>
          <w:szCs w:val="24"/>
        </w:rPr>
        <w:t>p</w:t>
      </w:r>
      <w:r w:rsidRPr="001F37DF">
        <w:rPr>
          <w:spacing w:val="-1"/>
          <w:sz w:val="24"/>
          <w:szCs w:val="24"/>
        </w:rPr>
        <w:t>pen</w:t>
      </w:r>
      <w:r w:rsidRPr="001F37DF">
        <w:rPr>
          <w:spacing w:val="1"/>
          <w:sz w:val="24"/>
          <w:szCs w:val="24"/>
        </w:rPr>
        <w:t>d</w:t>
      </w:r>
      <w:r w:rsidRPr="001F37DF">
        <w:rPr>
          <w:spacing w:val="-1"/>
          <w:sz w:val="24"/>
          <w:szCs w:val="24"/>
        </w:rPr>
        <w:t>i</w:t>
      </w:r>
      <w:r w:rsidRPr="001F37DF">
        <w:rPr>
          <w:sz w:val="24"/>
          <w:szCs w:val="24"/>
        </w:rPr>
        <w:t>x</w:t>
      </w:r>
      <w:r w:rsidRPr="001F37DF">
        <w:rPr>
          <w:spacing w:val="31"/>
          <w:sz w:val="24"/>
          <w:szCs w:val="24"/>
        </w:rPr>
        <w:t xml:space="preserve"> </w:t>
      </w:r>
      <w:r w:rsidRPr="001F37DF">
        <w:rPr>
          <w:spacing w:val="-1"/>
          <w:sz w:val="24"/>
          <w:szCs w:val="24"/>
        </w:rPr>
        <w:t>1</w:t>
      </w:r>
      <w:r w:rsidRPr="001F37DF">
        <w:rPr>
          <w:sz w:val="24"/>
          <w:szCs w:val="24"/>
        </w:rPr>
        <w:t>)</w:t>
      </w:r>
      <w:r w:rsidRPr="001F37DF">
        <w:rPr>
          <w:spacing w:val="34"/>
          <w:sz w:val="24"/>
          <w:szCs w:val="24"/>
        </w:rPr>
        <w:t xml:space="preserve"> </w:t>
      </w:r>
      <w:r w:rsidRPr="001F37DF">
        <w:rPr>
          <w:spacing w:val="-1"/>
          <w:sz w:val="24"/>
          <w:szCs w:val="24"/>
        </w:rPr>
        <w:t>an</w:t>
      </w:r>
      <w:r w:rsidRPr="001F37DF">
        <w:rPr>
          <w:sz w:val="24"/>
          <w:szCs w:val="24"/>
        </w:rPr>
        <w:t>d</w:t>
      </w:r>
      <w:r w:rsidRPr="001F37DF">
        <w:rPr>
          <w:spacing w:val="33"/>
          <w:sz w:val="24"/>
          <w:szCs w:val="24"/>
        </w:rPr>
        <w:t xml:space="preserve"> </w:t>
      </w:r>
      <w:r w:rsidRPr="001F37DF">
        <w:rPr>
          <w:spacing w:val="-1"/>
          <w:sz w:val="24"/>
          <w:szCs w:val="24"/>
        </w:rPr>
        <w:t>al</w:t>
      </w:r>
      <w:r w:rsidRPr="001F37DF">
        <w:rPr>
          <w:sz w:val="24"/>
          <w:szCs w:val="24"/>
        </w:rPr>
        <w:t>l</w:t>
      </w:r>
      <w:r w:rsidRPr="001F37DF">
        <w:rPr>
          <w:spacing w:val="33"/>
          <w:sz w:val="24"/>
          <w:szCs w:val="24"/>
        </w:rPr>
        <w:t xml:space="preserve"> </w:t>
      </w:r>
      <w:r w:rsidRPr="001F37DF">
        <w:rPr>
          <w:sz w:val="24"/>
          <w:szCs w:val="24"/>
        </w:rPr>
        <w:t>c</w:t>
      </w:r>
      <w:r w:rsidRPr="001F37DF">
        <w:rPr>
          <w:spacing w:val="-1"/>
          <w:sz w:val="24"/>
          <w:szCs w:val="24"/>
        </w:rPr>
        <w:t>o</w:t>
      </w:r>
      <w:r w:rsidRPr="001F37DF">
        <w:rPr>
          <w:sz w:val="24"/>
          <w:szCs w:val="24"/>
        </w:rPr>
        <w:t>rr</w:t>
      </w:r>
      <w:r w:rsidRPr="001F37DF">
        <w:rPr>
          <w:spacing w:val="1"/>
          <w:sz w:val="24"/>
          <w:szCs w:val="24"/>
        </w:rPr>
        <w:t>e</w:t>
      </w:r>
      <w:r w:rsidRPr="001F37DF">
        <w:rPr>
          <w:sz w:val="24"/>
          <w:szCs w:val="24"/>
        </w:rPr>
        <w:t>s</w:t>
      </w:r>
      <w:r w:rsidRPr="001F37DF">
        <w:rPr>
          <w:spacing w:val="-1"/>
          <w:sz w:val="24"/>
          <w:szCs w:val="24"/>
        </w:rPr>
        <w:t>pond</w:t>
      </w:r>
      <w:r w:rsidRPr="001F37DF">
        <w:rPr>
          <w:spacing w:val="1"/>
          <w:sz w:val="24"/>
          <w:szCs w:val="24"/>
        </w:rPr>
        <w:t>i</w:t>
      </w:r>
      <w:r w:rsidRPr="001F37DF">
        <w:rPr>
          <w:spacing w:val="-1"/>
          <w:sz w:val="24"/>
          <w:szCs w:val="24"/>
        </w:rPr>
        <w:t>n</w:t>
      </w:r>
      <w:r w:rsidRPr="001F37DF">
        <w:rPr>
          <w:sz w:val="24"/>
          <w:szCs w:val="24"/>
        </w:rPr>
        <w:t>g</w:t>
      </w:r>
      <w:r w:rsidRPr="001F37DF">
        <w:rPr>
          <w:spacing w:val="33"/>
          <w:sz w:val="24"/>
          <w:szCs w:val="24"/>
        </w:rPr>
        <w:t xml:space="preserve"> </w:t>
      </w:r>
      <w:r w:rsidRPr="001F37DF">
        <w:rPr>
          <w:spacing w:val="-1"/>
          <w:sz w:val="24"/>
          <w:szCs w:val="24"/>
        </w:rPr>
        <w:t>do</w:t>
      </w:r>
      <w:r w:rsidRPr="001F37DF">
        <w:rPr>
          <w:sz w:val="24"/>
          <w:szCs w:val="24"/>
        </w:rPr>
        <w:t>c</w:t>
      </w:r>
      <w:r w:rsidRPr="001F37DF">
        <w:rPr>
          <w:spacing w:val="-1"/>
          <w:sz w:val="24"/>
          <w:szCs w:val="24"/>
        </w:rPr>
        <w:t>u</w:t>
      </w:r>
      <w:r w:rsidRPr="001F37DF">
        <w:rPr>
          <w:spacing w:val="4"/>
          <w:sz w:val="24"/>
          <w:szCs w:val="24"/>
        </w:rPr>
        <w:t>m</w:t>
      </w:r>
      <w:r w:rsidRPr="001F37DF">
        <w:rPr>
          <w:spacing w:val="-1"/>
          <w:sz w:val="24"/>
          <w:szCs w:val="24"/>
        </w:rPr>
        <w:t>en</w:t>
      </w:r>
      <w:r w:rsidRPr="001F37DF">
        <w:rPr>
          <w:sz w:val="24"/>
          <w:szCs w:val="24"/>
        </w:rPr>
        <w:t>t</w:t>
      </w:r>
      <w:r w:rsidRPr="001F37DF">
        <w:rPr>
          <w:spacing w:val="-1"/>
          <w:sz w:val="24"/>
          <w:szCs w:val="24"/>
        </w:rPr>
        <w:t>a</w:t>
      </w:r>
      <w:r w:rsidRPr="001F37DF">
        <w:rPr>
          <w:sz w:val="24"/>
          <w:szCs w:val="24"/>
        </w:rPr>
        <w:t>t</w:t>
      </w:r>
      <w:r w:rsidRPr="001F37DF">
        <w:rPr>
          <w:spacing w:val="-1"/>
          <w:sz w:val="24"/>
          <w:szCs w:val="24"/>
        </w:rPr>
        <w:t>io</w:t>
      </w:r>
      <w:r w:rsidRPr="001F37DF">
        <w:rPr>
          <w:sz w:val="24"/>
          <w:szCs w:val="24"/>
        </w:rPr>
        <w:t>n</w:t>
      </w:r>
      <w:r w:rsidRPr="001F37DF">
        <w:rPr>
          <w:spacing w:val="33"/>
          <w:sz w:val="24"/>
          <w:szCs w:val="24"/>
        </w:rPr>
        <w:t xml:space="preserve"> </w:t>
      </w:r>
      <w:r w:rsidRPr="001F37DF">
        <w:rPr>
          <w:sz w:val="24"/>
          <w:szCs w:val="24"/>
        </w:rPr>
        <w:t>t</w:t>
      </w:r>
      <w:r w:rsidRPr="001F37DF">
        <w:rPr>
          <w:spacing w:val="-4"/>
          <w:sz w:val="24"/>
          <w:szCs w:val="24"/>
        </w:rPr>
        <w:t>o</w:t>
      </w:r>
      <w:r w:rsidRPr="001F37DF">
        <w:rPr>
          <w:sz w:val="24"/>
          <w:szCs w:val="24"/>
        </w:rPr>
        <w:t xml:space="preserve">: </w:t>
      </w:r>
      <w:hyperlink r:id="rId28" w:history="1">
        <w:r w:rsidRPr="001F37DF">
          <w:rPr>
            <w:rStyle w:val="Hyperlink"/>
            <w:sz w:val="24"/>
            <w:szCs w:val="24"/>
          </w:rPr>
          <w:t>zdavey@brookes.ac.uk</w:t>
        </w:r>
      </w:hyperlink>
      <w:r w:rsidRPr="001F37DF">
        <w:rPr>
          <w:sz w:val="24"/>
          <w:szCs w:val="24"/>
        </w:rPr>
        <w:t xml:space="preserve"> </w:t>
      </w:r>
      <w:r w:rsidRPr="001F37DF">
        <w:rPr>
          <w:color w:val="000000"/>
          <w:spacing w:val="-1"/>
          <w:sz w:val="24"/>
          <w:szCs w:val="24"/>
        </w:rPr>
        <w:t>b</w:t>
      </w:r>
      <w:r w:rsidRPr="001F37DF">
        <w:rPr>
          <w:color w:val="000000"/>
          <w:sz w:val="24"/>
          <w:szCs w:val="24"/>
        </w:rPr>
        <w:t>y</w:t>
      </w:r>
      <w:r w:rsidRPr="001F37DF">
        <w:rPr>
          <w:color w:val="000000"/>
          <w:spacing w:val="-2"/>
          <w:sz w:val="24"/>
          <w:szCs w:val="24"/>
        </w:rPr>
        <w:t xml:space="preserve"> </w:t>
      </w:r>
      <w:r w:rsidRPr="001F37DF">
        <w:rPr>
          <w:color w:val="000000"/>
          <w:spacing w:val="-1"/>
          <w:sz w:val="24"/>
          <w:szCs w:val="24"/>
        </w:rPr>
        <w:t>5</w:t>
      </w:r>
      <w:r w:rsidRPr="001F37DF">
        <w:rPr>
          <w:color w:val="000000"/>
          <w:sz w:val="24"/>
          <w:szCs w:val="24"/>
        </w:rPr>
        <w:t>:</w:t>
      </w:r>
      <w:r w:rsidRPr="001F37DF">
        <w:rPr>
          <w:color w:val="000000"/>
          <w:spacing w:val="-1"/>
          <w:sz w:val="24"/>
          <w:szCs w:val="24"/>
        </w:rPr>
        <w:t>0</w:t>
      </w:r>
      <w:r w:rsidRPr="001F37DF">
        <w:rPr>
          <w:color w:val="000000"/>
          <w:sz w:val="24"/>
          <w:szCs w:val="24"/>
        </w:rPr>
        <w:t>0</w:t>
      </w:r>
      <w:r w:rsidRPr="001F37DF">
        <w:rPr>
          <w:color w:val="000000"/>
          <w:spacing w:val="-1"/>
          <w:sz w:val="24"/>
          <w:szCs w:val="24"/>
        </w:rPr>
        <w:t xml:space="preserve"> p</w:t>
      </w:r>
      <w:r w:rsidRPr="001F37DF">
        <w:rPr>
          <w:color w:val="000000"/>
          <w:sz w:val="24"/>
          <w:szCs w:val="24"/>
        </w:rPr>
        <w:t>m</w:t>
      </w:r>
      <w:r w:rsidRPr="001F37DF">
        <w:rPr>
          <w:color w:val="000000"/>
          <w:spacing w:val="2"/>
          <w:sz w:val="24"/>
          <w:szCs w:val="24"/>
        </w:rPr>
        <w:t xml:space="preserve"> </w:t>
      </w:r>
      <w:r w:rsidRPr="001F37DF">
        <w:rPr>
          <w:color w:val="000000"/>
          <w:spacing w:val="-1"/>
          <w:sz w:val="24"/>
          <w:szCs w:val="24"/>
        </w:rPr>
        <w:t>o</w:t>
      </w:r>
      <w:r w:rsidRPr="001F37DF">
        <w:rPr>
          <w:color w:val="000000"/>
          <w:sz w:val="24"/>
          <w:szCs w:val="24"/>
        </w:rPr>
        <w:t>n</w:t>
      </w:r>
      <w:r w:rsidRPr="001F37DF">
        <w:rPr>
          <w:color w:val="000000"/>
          <w:spacing w:val="-1"/>
          <w:sz w:val="24"/>
          <w:szCs w:val="24"/>
        </w:rPr>
        <w:t xml:space="preserve"> </w:t>
      </w:r>
      <w:r w:rsidR="005061B7">
        <w:rPr>
          <w:color w:val="000000"/>
          <w:spacing w:val="-1"/>
          <w:sz w:val="24"/>
          <w:szCs w:val="24"/>
        </w:rPr>
        <w:t>29</w:t>
      </w:r>
      <w:r w:rsidRPr="001F37DF">
        <w:rPr>
          <w:color w:val="000000"/>
          <w:spacing w:val="-1"/>
          <w:sz w:val="24"/>
          <w:szCs w:val="24"/>
          <w:vertAlign w:val="superscript"/>
        </w:rPr>
        <w:t>th</w:t>
      </w:r>
      <w:r w:rsidRPr="001F37DF">
        <w:rPr>
          <w:color w:val="000000"/>
          <w:spacing w:val="-1"/>
          <w:sz w:val="24"/>
          <w:szCs w:val="24"/>
        </w:rPr>
        <w:t xml:space="preserve"> </w:t>
      </w:r>
      <w:r w:rsidR="005061B7">
        <w:rPr>
          <w:color w:val="000000"/>
          <w:spacing w:val="-1"/>
          <w:sz w:val="24"/>
          <w:szCs w:val="24"/>
        </w:rPr>
        <w:t>April</w:t>
      </w:r>
      <w:r w:rsidRPr="001F37DF">
        <w:rPr>
          <w:color w:val="000000"/>
          <w:spacing w:val="-1"/>
          <w:sz w:val="24"/>
          <w:szCs w:val="24"/>
        </w:rPr>
        <w:t xml:space="preserve"> 202</w:t>
      </w:r>
      <w:r w:rsidR="005061B7">
        <w:rPr>
          <w:color w:val="000000"/>
          <w:spacing w:val="-1"/>
          <w:sz w:val="24"/>
          <w:szCs w:val="24"/>
        </w:rPr>
        <w:t>2</w:t>
      </w:r>
      <w:r w:rsidRPr="001F37DF">
        <w:rPr>
          <w:color w:val="000000"/>
          <w:sz w:val="24"/>
          <w:szCs w:val="24"/>
        </w:rPr>
        <w:t>.</w:t>
      </w:r>
    </w:p>
    <w:p w14:paraId="3A451767" w14:textId="77777777" w:rsidR="005B3FCA" w:rsidRDefault="005B3FCA" w:rsidP="009963BA">
      <w:pPr>
        <w:spacing w:before="10" w:line="190" w:lineRule="exact"/>
        <w:jc w:val="both"/>
        <w:rPr>
          <w:sz w:val="19"/>
          <w:szCs w:val="19"/>
        </w:rPr>
      </w:pPr>
    </w:p>
    <w:p w14:paraId="6A784DE6" w14:textId="77777777" w:rsidR="005B3FCA" w:rsidRPr="002D6889" w:rsidRDefault="005B3FCA" w:rsidP="005B3FCA"/>
    <w:p w14:paraId="0D282450" w14:textId="27DBBB4C" w:rsidR="009963BA" w:rsidRPr="00BF5EFE" w:rsidRDefault="009963BA" w:rsidP="009963BA">
      <w:pPr>
        <w:pStyle w:val="Heading1"/>
      </w:pPr>
      <w:r>
        <w:t>Key Dates</w:t>
      </w:r>
    </w:p>
    <w:p w14:paraId="13DA593A" w14:textId="1630D56C" w:rsidR="005B3FCA" w:rsidRDefault="005B3FCA" w:rsidP="005B3FCA">
      <w:pPr>
        <w:spacing w:before="9" w:line="240" w:lineRule="exact"/>
      </w:pPr>
    </w:p>
    <w:tbl>
      <w:tblPr>
        <w:tblW w:w="0" w:type="auto"/>
        <w:tblInd w:w="103" w:type="dxa"/>
        <w:tblLayout w:type="fixed"/>
        <w:tblCellMar>
          <w:left w:w="0" w:type="dxa"/>
          <w:right w:w="0" w:type="dxa"/>
        </w:tblCellMar>
        <w:tblLook w:val="01E0" w:firstRow="1" w:lastRow="1" w:firstColumn="1" w:lastColumn="1" w:noHBand="0" w:noVBand="0"/>
      </w:tblPr>
      <w:tblGrid>
        <w:gridCol w:w="4753"/>
        <w:gridCol w:w="4758"/>
      </w:tblGrid>
      <w:tr w:rsidR="005B3FCA" w14:paraId="37CACE72" w14:textId="77777777" w:rsidTr="007D18DB">
        <w:trPr>
          <w:trHeight w:hRule="exact" w:val="541"/>
        </w:trPr>
        <w:tc>
          <w:tcPr>
            <w:tcW w:w="4753" w:type="dxa"/>
            <w:tcBorders>
              <w:top w:val="single" w:sz="6" w:space="0" w:color="000000"/>
              <w:left w:val="single" w:sz="6" w:space="0" w:color="000000"/>
              <w:bottom w:val="single" w:sz="6" w:space="0" w:color="000000"/>
              <w:right w:val="single" w:sz="6" w:space="0" w:color="000000"/>
            </w:tcBorders>
          </w:tcPr>
          <w:p w14:paraId="3A9DC6CF" w14:textId="77777777" w:rsidR="005B3FCA" w:rsidRPr="005B3FCA" w:rsidRDefault="005B3FCA" w:rsidP="007D18DB">
            <w:pPr>
              <w:pStyle w:val="TableParagraph"/>
              <w:spacing w:line="260" w:lineRule="exact"/>
              <w:ind w:left="116"/>
              <w:rPr>
                <w:rFonts w:ascii="Arial" w:eastAsia="Arial" w:hAnsi="Arial" w:cs="Arial"/>
                <w:color w:val="41B6E6" w:themeColor="accent1"/>
                <w:sz w:val="24"/>
                <w:szCs w:val="24"/>
              </w:rPr>
            </w:pPr>
            <w:r w:rsidRPr="005B3FCA">
              <w:rPr>
                <w:rFonts w:ascii="Arial" w:eastAsia="Arial" w:hAnsi="Arial" w:cs="Arial"/>
                <w:color w:val="41B6E6" w:themeColor="accent1"/>
                <w:spacing w:val="-1"/>
                <w:sz w:val="24"/>
                <w:szCs w:val="24"/>
              </w:rPr>
              <w:t>C</w:t>
            </w:r>
            <w:r w:rsidRPr="005B3FCA">
              <w:rPr>
                <w:rFonts w:ascii="Arial" w:eastAsia="Arial" w:hAnsi="Arial" w:cs="Arial"/>
                <w:color w:val="41B6E6" w:themeColor="accent1"/>
                <w:sz w:val="24"/>
                <w:szCs w:val="24"/>
              </w:rPr>
              <w:t>lo</w:t>
            </w:r>
            <w:r w:rsidRPr="005B3FCA">
              <w:rPr>
                <w:rFonts w:ascii="Arial" w:eastAsia="Arial" w:hAnsi="Arial" w:cs="Arial"/>
                <w:color w:val="41B6E6" w:themeColor="accent1"/>
                <w:spacing w:val="-1"/>
                <w:sz w:val="24"/>
                <w:szCs w:val="24"/>
              </w:rPr>
              <w:t>s</w:t>
            </w:r>
            <w:r w:rsidRPr="005B3FCA">
              <w:rPr>
                <w:rFonts w:ascii="Arial" w:eastAsia="Arial" w:hAnsi="Arial" w:cs="Arial"/>
                <w:color w:val="41B6E6" w:themeColor="accent1"/>
                <w:sz w:val="24"/>
                <w:szCs w:val="24"/>
              </w:rPr>
              <w:t>i</w:t>
            </w:r>
            <w:r w:rsidRPr="005B3FCA">
              <w:rPr>
                <w:rFonts w:ascii="Arial" w:eastAsia="Arial" w:hAnsi="Arial" w:cs="Arial"/>
                <w:color w:val="41B6E6" w:themeColor="accent1"/>
                <w:spacing w:val="-2"/>
                <w:sz w:val="24"/>
                <w:szCs w:val="24"/>
              </w:rPr>
              <w:t>n</w:t>
            </w:r>
            <w:r w:rsidRPr="005B3FCA">
              <w:rPr>
                <w:rFonts w:ascii="Arial" w:eastAsia="Arial" w:hAnsi="Arial" w:cs="Arial"/>
                <w:color w:val="41B6E6" w:themeColor="accent1"/>
                <w:sz w:val="24"/>
                <w:szCs w:val="24"/>
              </w:rPr>
              <w:t>g</w:t>
            </w:r>
            <w:r w:rsidRPr="005B3FCA">
              <w:rPr>
                <w:rFonts w:ascii="Arial" w:eastAsia="Arial" w:hAnsi="Arial" w:cs="Arial"/>
                <w:color w:val="41B6E6" w:themeColor="accent1"/>
                <w:spacing w:val="1"/>
                <w:sz w:val="24"/>
                <w:szCs w:val="24"/>
              </w:rPr>
              <w:t xml:space="preserve"> </w:t>
            </w:r>
            <w:r w:rsidRPr="005B3FCA">
              <w:rPr>
                <w:rFonts w:ascii="Arial" w:eastAsia="Arial" w:hAnsi="Arial" w:cs="Arial"/>
                <w:color w:val="41B6E6" w:themeColor="accent1"/>
                <w:sz w:val="24"/>
                <w:szCs w:val="24"/>
              </w:rPr>
              <w:t>d</w:t>
            </w:r>
            <w:r w:rsidRPr="005B3FCA">
              <w:rPr>
                <w:rFonts w:ascii="Arial" w:eastAsia="Arial" w:hAnsi="Arial" w:cs="Arial"/>
                <w:color w:val="41B6E6" w:themeColor="accent1"/>
                <w:spacing w:val="-1"/>
                <w:sz w:val="24"/>
                <w:szCs w:val="24"/>
              </w:rPr>
              <w:t>a</w:t>
            </w:r>
            <w:r w:rsidRPr="005B3FCA">
              <w:rPr>
                <w:rFonts w:ascii="Arial" w:eastAsia="Arial" w:hAnsi="Arial" w:cs="Arial"/>
                <w:color w:val="41B6E6" w:themeColor="accent1"/>
                <w:sz w:val="24"/>
                <w:szCs w:val="24"/>
              </w:rPr>
              <w:t>te</w:t>
            </w:r>
            <w:r w:rsidRPr="005B3FCA">
              <w:rPr>
                <w:rFonts w:ascii="Arial" w:eastAsia="Arial" w:hAnsi="Arial" w:cs="Arial"/>
                <w:color w:val="41B6E6" w:themeColor="accent1"/>
                <w:spacing w:val="-1"/>
                <w:sz w:val="24"/>
                <w:szCs w:val="24"/>
              </w:rPr>
              <w:t xml:space="preserve"> </w:t>
            </w:r>
            <w:r w:rsidRPr="005B3FCA">
              <w:rPr>
                <w:rFonts w:ascii="Arial" w:eastAsia="Arial" w:hAnsi="Arial" w:cs="Arial"/>
                <w:color w:val="41B6E6" w:themeColor="accent1"/>
                <w:spacing w:val="-3"/>
                <w:sz w:val="24"/>
                <w:szCs w:val="24"/>
              </w:rPr>
              <w:t>f</w:t>
            </w:r>
            <w:r w:rsidRPr="005B3FCA">
              <w:rPr>
                <w:rFonts w:ascii="Arial" w:eastAsia="Arial" w:hAnsi="Arial" w:cs="Arial"/>
                <w:color w:val="41B6E6" w:themeColor="accent1"/>
                <w:sz w:val="24"/>
                <w:szCs w:val="24"/>
              </w:rPr>
              <w:t>or</w:t>
            </w:r>
            <w:r w:rsidRPr="005B3FCA">
              <w:rPr>
                <w:rFonts w:ascii="Arial" w:eastAsia="Arial" w:hAnsi="Arial" w:cs="Arial"/>
                <w:color w:val="41B6E6" w:themeColor="accent1"/>
                <w:spacing w:val="2"/>
                <w:sz w:val="24"/>
                <w:szCs w:val="24"/>
              </w:rPr>
              <w:t xml:space="preserve"> </w:t>
            </w:r>
            <w:r w:rsidRPr="005B3FCA">
              <w:rPr>
                <w:rFonts w:ascii="Arial" w:eastAsia="Arial" w:hAnsi="Arial" w:cs="Arial"/>
                <w:color w:val="41B6E6" w:themeColor="accent1"/>
                <w:spacing w:val="-1"/>
                <w:sz w:val="24"/>
                <w:szCs w:val="24"/>
              </w:rPr>
              <w:t>a</w:t>
            </w:r>
            <w:r w:rsidRPr="005B3FCA">
              <w:rPr>
                <w:rFonts w:ascii="Arial" w:eastAsia="Arial" w:hAnsi="Arial" w:cs="Arial"/>
                <w:color w:val="41B6E6" w:themeColor="accent1"/>
                <w:spacing w:val="-2"/>
                <w:sz w:val="24"/>
                <w:szCs w:val="24"/>
              </w:rPr>
              <w:t>p</w:t>
            </w:r>
            <w:r w:rsidRPr="005B3FCA">
              <w:rPr>
                <w:rFonts w:ascii="Arial" w:eastAsia="Arial" w:hAnsi="Arial" w:cs="Arial"/>
                <w:color w:val="41B6E6" w:themeColor="accent1"/>
                <w:sz w:val="24"/>
                <w:szCs w:val="24"/>
              </w:rPr>
              <w:t>pl</w:t>
            </w:r>
            <w:r w:rsidRPr="005B3FCA">
              <w:rPr>
                <w:rFonts w:ascii="Arial" w:eastAsia="Arial" w:hAnsi="Arial" w:cs="Arial"/>
                <w:color w:val="41B6E6" w:themeColor="accent1"/>
                <w:spacing w:val="-2"/>
                <w:sz w:val="24"/>
                <w:szCs w:val="24"/>
              </w:rPr>
              <w:t>i</w:t>
            </w:r>
            <w:r w:rsidRPr="005B3FCA">
              <w:rPr>
                <w:rFonts w:ascii="Arial" w:eastAsia="Arial" w:hAnsi="Arial" w:cs="Arial"/>
                <w:color w:val="41B6E6" w:themeColor="accent1"/>
                <w:spacing w:val="-1"/>
                <w:sz w:val="24"/>
                <w:szCs w:val="24"/>
              </w:rPr>
              <w:t>ca</w:t>
            </w:r>
            <w:r w:rsidRPr="005B3FCA">
              <w:rPr>
                <w:rFonts w:ascii="Arial" w:eastAsia="Arial" w:hAnsi="Arial" w:cs="Arial"/>
                <w:color w:val="41B6E6" w:themeColor="accent1"/>
                <w:sz w:val="24"/>
                <w:szCs w:val="24"/>
              </w:rPr>
              <w:t>tion</w:t>
            </w:r>
            <w:r w:rsidRPr="005B3FCA">
              <w:rPr>
                <w:rFonts w:ascii="Arial" w:eastAsia="Arial" w:hAnsi="Arial" w:cs="Arial"/>
                <w:color w:val="41B6E6" w:themeColor="accent1"/>
                <w:spacing w:val="-1"/>
                <w:sz w:val="24"/>
                <w:szCs w:val="24"/>
              </w:rPr>
              <w:t>s</w:t>
            </w:r>
            <w:r w:rsidRPr="005B3FCA">
              <w:rPr>
                <w:rFonts w:ascii="Arial" w:eastAsia="Arial" w:hAnsi="Arial" w:cs="Arial"/>
                <w:color w:val="41B6E6" w:themeColor="accent1"/>
                <w:sz w:val="24"/>
                <w:szCs w:val="24"/>
              </w:rPr>
              <w:t>:</w:t>
            </w:r>
          </w:p>
        </w:tc>
        <w:tc>
          <w:tcPr>
            <w:tcW w:w="4758" w:type="dxa"/>
            <w:tcBorders>
              <w:top w:val="single" w:sz="6" w:space="0" w:color="000000"/>
              <w:left w:val="single" w:sz="6" w:space="0" w:color="000000"/>
              <w:bottom w:val="single" w:sz="6" w:space="0" w:color="000000"/>
              <w:right w:val="single" w:sz="6" w:space="0" w:color="000000"/>
            </w:tcBorders>
          </w:tcPr>
          <w:p w14:paraId="51E0CAA4" w14:textId="42677C20" w:rsidR="005B3FCA" w:rsidRPr="001F37DF" w:rsidRDefault="00961AB7" w:rsidP="007D18DB">
            <w:pPr>
              <w:pStyle w:val="TableParagraph"/>
              <w:spacing w:line="257" w:lineRule="exact"/>
              <w:ind w:left="111"/>
              <w:rPr>
                <w:rFonts w:ascii="Arial" w:eastAsia="Arial" w:hAnsi="Arial" w:cs="Arial"/>
                <w:sz w:val="23"/>
                <w:szCs w:val="23"/>
              </w:rPr>
            </w:pPr>
            <w:r>
              <w:rPr>
                <w:rFonts w:ascii="Arial" w:eastAsia="Arial" w:hAnsi="Arial" w:cs="Arial"/>
                <w:sz w:val="23"/>
                <w:szCs w:val="23"/>
              </w:rPr>
              <w:t>Friday 29</w:t>
            </w:r>
            <w:r w:rsidRPr="00961AB7">
              <w:rPr>
                <w:rFonts w:ascii="Arial" w:eastAsia="Arial" w:hAnsi="Arial" w:cs="Arial"/>
                <w:sz w:val="23"/>
                <w:szCs w:val="23"/>
                <w:vertAlign w:val="superscript"/>
              </w:rPr>
              <w:t>th</w:t>
            </w:r>
            <w:r>
              <w:rPr>
                <w:rFonts w:ascii="Arial" w:eastAsia="Arial" w:hAnsi="Arial" w:cs="Arial"/>
                <w:sz w:val="23"/>
                <w:szCs w:val="23"/>
              </w:rPr>
              <w:t xml:space="preserve"> April 2022</w:t>
            </w:r>
            <w:r w:rsidR="005B3FCA" w:rsidRPr="001F37DF">
              <w:rPr>
                <w:rFonts w:ascii="Arial" w:eastAsia="Arial" w:hAnsi="Arial" w:cs="Arial"/>
                <w:spacing w:val="2"/>
                <w:sz w:val="23"/>
                <w:szCs w:val="23"/>
              </w:rPr>
              <w:t xml:space="preserve"> </w:t>
            </w:r>
            <w:r w:rsidR="005B3FCA" w:rsidRPr="001F37DF">
              <w:rPr>
                <w:rFonts w:ascii="Arial" w:eastAsia="Arial" w:hAnsi="Arial" w:cs="Arial"/>
                <w:spacing w:val="-1"/>
                <w:sz w:val="23"/>
                <w:szCs w:val="23"/>
              </w:rPr>
              <w:t>b</w:t>
            </w:r>
            <w:r w:rsidR="005B3FCA" w:rsidRPr="001F37DF">
              <w:rPr>
                <w:rFonts w:ascii="Arial" w:eastAsia="Arial" w:hAnsi="Arial" w:cs="Arial"/>
                <w:sz w:val="23"/>
                <w:szCs w:val="23"/>
              </w:rPr>
              <w:t>y</w:t>
            </w:r>
            <w:r w:rsidR="005B3FCA" w:rsidRPr="001F37DF">
              <w:rPr>
                <w:rFonts w:ascii="Arial" w:eastAsia="Arial" w:hAnsi="Arial" w:cs="Arial"/>
                <w:spacing w:val="-2"/>
                <w:sz w:val="23"/>
                <w:szCs w:val="23"/>
              </w:rPr>
              <w:t xml:space="preserve"> </w:t>
            </w:r>
            <w:r w:rsidR="005B3FCA" w:rsidRPr="001F37DF">
              <w:rPr>
                <w:rFonts w:ascii="Arial" w:eastAsia="Arial" w:hAnsi="Arial" w:cs="Arial"/>
                <w:spacing w:val="-1"/>
                <w:sz w:val="23"/>
                <w:szCs w:val="23"/>
              </w:rPr>
              <w:t>5</w:t>
            </w:r>
            <w:r w:rsidR="005B3FCA" w:rsidRPr="001F37DF">
              <w:rPr>
                <w:rFonts w:ascii="Arial" w:eastAsia="Arial" w:hAnsi="Arial" w:cs="Arial"/>
                <w:sz w:val="23"/>
                <w:szCs w:val="23"/>
              </w:rPr>
              <w:t>:</w:t>
            </w:r>
            <w:r w:rsidR="005B3FCA" w:rsidRPr="001F37DF">
              <w:rPr>
                <w:rFonts w:ascii="Arial" w:eastAsia="Arial" w:hAnsi="Arial" w:cs="Arial"/>
                <w:spacing w:val="-1"/>
                <w:sz w:val="23"/>
                <w:szCs w:val="23"/>
              </w:rPr>
              <w:t>0</w:t>
            </w:r>
            <w:r w:rsidR="005B3FCA" w:rsidRPr="001F37DF">
              <w:rPr>
                <w:rFonts w:ascii="Arial" w:eastAsia="Arial" w:hAnsi="Arial" w:cs="Arial"/>
                <w:sz w:val="23"/>
                <w:szCs w:val="23"/>
              </w:rPr>
              <w:t>0</w:t>
            </w:r>
            <w:r w:rsidR="005B3FCA" w:rsidRPr="001F37DF">
              <w:rPr>
                <w:rFonts w:ascii="Arial" w:eastAsia="Arial" w:hAnsi="Arial" w:cs="Arial"/>
                <w:spacing w:val="-1"/>
                <w:sz w:val="23"/>
                <w:szCs w:val="23"/>
              </w:rPr>
              <w:t xml:space="preserve"> p</w:t>
            </w:r>
            <w:r w:rsidR="005B3FCA" w:rsidRPr="001F37DF">
              <w:rPr>
                <w:rFonts w:ascii="Arial" w:eastAsia="Arial" w:hAnsi="Arial" w:cs="Arial"/>
                <w:sz w:val="23"/>
                <w:szCs w:val="23"/>
              </w:rPr>
              <w:t>m</w:t>
            </w:r>
          </w:p>
        </w:tc>
      </w:tr>
      <w:tr w:rsidR="005B3FCA" w14:paraId="1B10C242" w14:textId="77777777" w:rsidTr="007D18DB">
        <w:trPr>
          <w:trHeight w:hRule="exact" w:val="540"/>
        </w:trPr>
        <w:tc>
          <w:tcPr>
            <w:tcW w:w="4753" w:type="dxa"/>
            <w:tcBorders>
              <w:top w:val="single" w:sz="6" w:space="0" w:color="000000"/>
              <w:left w:val="single" w:sz="6" w:space="0" w:color="000000"/>
              <w:bottom w:val="single" w:sz="6" w:space="0" w:color="000000"/>
              <w:right w:val="single" w:sz="6" w:space="0" w:color="000000"/>
            </w:tcBorders>
          </w:tcPr>
          <w:p w14:paraId="7A5EAF39" w14:textId="77777777" w:rsidR="005B3FCA" w:rsidRPr="005B3FCA" w:rsidRDefault="005B3FCA" w:rsidP="007D18DB">
            <w:pPr>
              <w:pStyle w:val="TableParagraph"/>
              <w:spacing w:line="259" w:lineRule="exact"/>
              <w:ind w:left="145"/>
              <w:rPr>
                <w:rFonts w:ascii="Arial" w:eastAsia="Arial" w:hAnsi="Arial" w:cs="Arial"/>
                <w:color w:val="41B6E6" w:themeColor="accent1"/>
                <w:sz w:val="24"/>
                <w:szCs w:val="24"/>
              </w:rPr>
            </w:pPr>
            <w:r w:rsidRPr="005B3FCA">
              <w:rPr>
                <w:rFonts w:ascii="Arial" w:eastAsia="Arial" w:hAnsi="Arial" w:cs="Arial"/>
                <w:color w:val="41B6E6" w:themeColor="accent1"/>
                <w:sz w:val="24"/>
                <w:szCs w:val="24"/>
              </w:rPr>
              <w:t>Int</w:t>
            </w:r>
            <w:r w:rsidRPr="005B3FCA">
              <w:rPr>
                <w:rFonts w:ascii="Arial" w:eastAsia="Arial" w:hAnsi="Arial" w:cs="Arial"/>
                <w:color w:val="41B6E6" w:themeColor="accent1"/>
                <w:spacing w:val="-1"/>
                <w:sz w:val="24"/>
                <w:szCs w:val="24"/>
              </w:rPr>
              <w:t>er</w:t>
            </w:r>
            <w:r w:rsidRPr="005B3FCA">
              <w:rPr>
                <w:rFonts w:ascii="Arial" w:eastAsia="Arial" w:hAnsi="Arial" w:cs="Arial"/>
                <w:color w:val="41B6E6" w:themeColor="accent1"/>
                <w:spacing w:val="-4"/>
                <w:sz w:val="24"/>
                <w:szCs w:val="24"/>
              </w:rPr>
              <w:t>v</w:t>
            </w:r>
            <w:r w:rsidRPr="005B3FCA">
              <w:rPr>
                <w:rFonts w:ascii="Arial" w:eastAsia="Arial" w:hAnsi="Arial" w:cs="Arial"/>
                <w:color w:val="41B6E6" w:themeColor="accent1"/>
                <w:sz w:val="24"/>
                <w:szCs w:val="24"/>
              </w:rPr>
              <w:t>i</w:t>
            </w:r>
            <w:r w:rsidRPr="005B3FCA">
              <w:rPr>
                <w:rFonts w:ascii="Arial" w:eastAsia="Arial" w:hAnsi="Arial" w:cs="Arial"/>
                <w:color w:val="41B6E6" w:themeColor="accent1"/>
                <w:spacing w:val="-1"/>
                <w:sz w:val="24"/>
                <w:szCs w:val="24"/>
              </w:rPr>
              <w:t>e</w:t>
            </w:r>
            <w:r w:rsidRPr="005B3FCA">
              <w:rPr>
                <w:rFonts w:ascii="Arial" w:eastAsia="Arial" w:hAnsi="Arial" w:cs="Arial"/>
                <w:color w:val="41B6E6" w:themeColor="accent1"/>
                <w:spacing w:val="3"/>
                <w:sz w:val="24"/>
                <w:szCs w:val="24"/>
              </w:rPr>
              <w:t>w</w:t>
            </w:r>
            <w:r w:rsidRPr="005B3FCA">
              <w:rPr>
                <w:rFonts w:ascii="Arial" w:eastAsia="Arial" w:hAnsi="Arial" w:cs="Arial"/>
                <w:color w:val="41B6E6" w:themeColor="accent1"/>
                <w:spacing w:val="-1"/>
                <w:sz w:val="24"/>
                <w:szCs w:val="24"/>
              </w:rPr>
              <w:t>s</w:t>
            </w:r>
            <w:r w:rsidRPr="005B3FCA">
              <w:rPr>
                <w:rFonts w:ascii="Arial" w:eastAsia="Arial" w:hAnsi="Arial" w:cs="Arial"/>
                <w:color w:val="41B6E6" w:themeColor="accent1"/>
                <w:sz w:val="24"/>
                <w:szCs w:val="24"/>
              </w:rPr>
              <w:t>:</w:t>
            </w:r>
          </w:p>
          <w:p w14:paraId="1D75064F" w14:textId="77777777" w:rsidR="005B3FCA" w:rsidRPr="005B3FCA" w:rsidRDefault="005B3FCA" w:rsidP="007D18DB">
            <w:pPr>
              <w:pStyle w:val="TableParagraph"/>
              <w:spacing w:line="259" w:lineRule="exact"/>
              <w:ind w:left="145"/>
              <w:rPr>
                <w:rFonts w:ascii="Arial" w:eastAsia="Arial" w:hAnsi="Arial" w:cs="Arial"/>
                <w:color w:val="41B6E6" w:themeColor="accent1"/>
                <w:sz w:val="24"/>
                <w:szCs w:val="24"/>
              </w:rPr>
            </w:pPr>
          </w:p>
        </w:tc>
        <w:tc>
          <w:tcPr>
            <w:tcW w:w="4758" w:type="dxa"/>
            <w:tcBorders>
              <w:top w:val="single" w:sz="6" w:space="0" w:color="000000"/>
              <w:left w:val="single" w:sz="6" w:space="0" w:color="000000"/>
              <w:bottom w:val="single" w:sz="6" w:space="0" w:color="000000"/>
              <w:right w:val="single" w:sz="6" w:space="0" w:color="000000"/>
            </w:tcBorders>
          </w:tcPr>
          <w:p w14:paraId="2D7FCE0E" w14:textId="49933CA7" w:rsidR="005B3FCA" w:rsidRPr="001F37DF" w:rsidRDefault="00961AB7" w:rsidP="007D18DB">
            <w:pPr>
              <w:pStyle w:val="TableParagraph"/>
              <w:spacing w:line="257" w:lineRule="exact"/>
              <w:ind w:left="109"/>
              <w:rPr>
                <w:rFonts w:ascii="Arial" w:eastAsia="Arial" w:hAnsi="Arial" w:cs="Arial"/>
                <w:sz w:val="23"/>
                <w:szCs w:val="23"/>
              </w:rPr>
            </w:pPr>
            <w:r>
              <w:rPr>
                <w:rFonts w:ascii="Arial" w:eastAsia="Arial" w:hAnsi="Arial" w:cs="Arial"/>
                <w:spacing w:val="5"/>
                <w:sz w:val="23"/>
                <w:szCs w:val="23"/>
              </w:rPr>
              <w:t>Friday 20</w:t>
            </w:r>
            <w:r w:rsidRPr="00961AB7">
              <w:rPr>
                <w:rFonts w:ascii="Arial" w:eastAsia="Arial" w:hAnsi="Arial" w:cs="Arial"/>
                <w:spacing w:val="5"/>
                <w:sz w:val="23"/>
                <w:szCs w:val="23"/>
                <w:vertAlign w:val="superscript"/>
              </w:rPr>
              <w:t>th</w:t>
            </w:r>
            <w:r>
              <w:rPr>
                <w:rFonts w:ascii="Arial" w:eastAsia="Arial" w:hAnsi="Arial" w:cs="Arial"/>
                <w:spacing w:val="5"/>
                <w:sz w:val="23"/>
                <w:szCs w:val="23"/>
              </w:rPr>
              <w:t xml:space="preserve"> May 2022</w:t>
            </w:r>
          </w:p>
        </w:tc>
      </w:tr>
      <w:tr w:rsidR="005B3FCA" w14:paraId="0C496E30" w14:textId="77777777" w:rsidTr="007D18DB">
        <w:trPr>
          <w:trHeight w:hRule="exact" w:val="547"/>
        </w:trPr>
        <w:tc>
          <w:tcPr>
            <w:tcW w:w="4753" w:type="dxa"/>
            <w:tcBorders>
              <w:top w:val="single" w:sz="6" w:space="0" w:color="000000"/>
              <w:left w:val="single" w:sz="6" w:space="0" w:color="000000"/>
              <w:bottom w:val="single" w:sz="6" w:space="0" w:color="000000"/>
              <w:right w:val="single" w:sz="6" w:space="0" w:color="000000"/>
            </w:tcBorders>
          </w:tcPr>
          <w:p w14:paraId="6CF92947" w14:textId="77777777" w:rsidR="005B3FCA" w:rsidRPr="005B3FCA" w:rsidRDefault="005B3FCA" w:rsidP="007D18DB">
            <w:pPr>
              <w:pStyle w:val="TableParagraph"/>
              <w:spacing w:line="259" w:lineRule="exact"/>
              <w:ind w:left="116"/>
              <w:rPr>
                <w:rFonts w:ascii="Arial" w:eastAsia="Arial" w:hAnsi="Arial" w:cs="Arial"/>
                <w:color w:val="41B6E6" w:themeColor="accent1"/>
                <w:sz w:val="24"/>
                <w:szCs w:val="24"/>
              </w:rPr>
            </w:pPr>
            <w:r w:rsidRPr="005B3FCA">
              <w:rPr>
                <w:rFonts w:ascii="Arial" w:eastAsia="Arial" w:hAnsi="Arial" w:cs="Arial"/>
                <w:color w:val="41B6E6" w:themeColor="accent1"/>
                <w:spacing w:val="-6"/>
                <w:sz w:val="24"/>
                <w:szCs w:val="24"/>
              </w:rPr>
              <w:t>A</w:t>
            </w:r>
            <w:r w:rsidRPr="005B3FCA">
              <w:rPr>
                <w:rFonts w:ascii="Arial" w:eastAsia="Arial" w:hAnsi="Arial" w:cs="Arial"/>
                <w:color w:val="41B6E6" w:themeColor="accent1"/>
                <w:spacing w:val="3"/>
                <w:sz w:val="24"/>
                <w:szCs w:val="24"/>
              </w:rPr>
              <w:t>w</w:t>
            </w:r>
            <w:r w:rsidRPr="005B3FCA">
              <w:rPr>
                <w:rFonts w:ascii="Arial" w:eastAsia="Arial" w:hAnsi="Arial" w:cs="Arial"/>
                <w:color w:val="41B6E6" w:themeColor="accent1"/>
                <w:spacing w:val="-1"/>
                <w:sz w:val="24"/>
                <w:szCs w:val="24"/>
              </w:rPr>
              <w:t>ar</w:t>
            </w:r>
            <w:r w:rsidRPr="005B3FCA">
              <w:rPr>
                <w:rFonts w:ascii="Arial" w:eastAsia="Arial" w:hAnsi="Arial" w:cs="Arial"/>
                <w:color w:val="41B6E6" w:themeColor="accent1"/>
                <w:sz w:val="24"/>
                <w:szCs w:val="24"/>
              </w:rPr>
              <w:t>d</w:t>
            </w:r>
            <w:r w:rsidRPr="005B3FCA">
              <w:rPr>
                <w:rFonts w:ascii="Arial" w:eastAsia="Arial" w:hAnsi="Arial" w:cs="Arial"/>
                <w:color w:val="41B6E6" w:themeColor="accent1"/>
                <w:spacing w:val="1"/>
                <w:sz w:val="24"/>
                <w:szCs w:val="24"/>
              </w:rPr>
              <w:t xml:space="preserve"> </w:t>
            </w:r>
            <w:r w:rsidRPr="005B3FCA">
              <w:rPr>
                <w:rFonts w:ascii="Arial" w:eastAsia="Arial" w:hAnsi="Arial" w:cs="Arial"/>
                <w:color w:val="41B6E6" w:themeColor="accent1"/>
                <w:sz w:val="24"/>
                <w:szCs w:val="24"/>
              </w:rPr>
              <w:t>p</w:t>
            </w:r>
            <w:r w:rsidRPr="005B3FCA">
              <w:rPr>
                <w:rFonts w:ascii="Arial" w:eastAsia="Arial" w:hAnsi="Arial" w:cs="Arial"/>
                <w:color w:val="41B6E6" w:themeColor="accent1"/>
                <w:spacing w:val="-1"/>
                <w:sz w:val="24"/>
                <w:szCs w:val="24"/>
              </w:rPr>
              <w:t>er</w:t>
            </w:r>
            <w:r w:rsidRPr="005B3FCA">
              <w:rPr>
                <w:rFonts w:ascii="Arial" w:eastAsia="Arial" w:hAnsi="Arial" w:cs="Arial"/>
                <w:color w:val="41B6E6" w:themeColor="accent1"/>
                <w:sz w:val="24"/>
                <w:szCs w:val="24"/>
              </w:rPr>
              <w:t>iod:</w:t>
            </w:r>
          </w:p>
        </w:tc>
        <w:tc>
          <w:tcPr>
            <w:tcW w:w="4758" w:type="dxa"/>
            <w:tcBorders>
              <w:top w:val="single" w:sz="6" w:space="0" w:color="000000"/>
              <w:left w:val="single" w:sz="6" w:space="0" w:color="000000"/>
              <w:bottom w:val="single" w:sz="6" w:space="0" w:color="000000"/>
              <w:right w:val="single" w:sz="6" w:space="0" w:color="000000"/>
            </w:tcBorders>
          </w:tcPr>
          <w:p w14:paraId="2DB177B0" w14:textId="56C5985E" w:rsidR="005B3FCA" w:rsidRPr="001F37DF" w:rsidRDefault="005B3FCA" w:rsidP="007D18DB">
            <w:pPr>
              <w:pStyle w:val="TableParagraph"/>
              <w:spacing w:line="257" w:lineRule="exact"/>
              <w:ind w:left="111"/>
              <w:rPr>
                <w:rFonts w:ascii="Arial" w:eastAsia="Arial" w:hAnsi="Arial" w:cs="Arial"/>
                <w:sz w:val="23"/>
                <w:szCs w:val="23"/>
              </w:rPr>
            </w:pPr>
            <w:r w:rsidRPr="001F37DF">
              <w:rPr>
                <w:rFonts w:ascii="Arial" w:eastAsia="Arial" w:hAnsi="Arial" w:cs="Arial"/>
                <w:sz w:val="23"/>
                <w:szCs w:val="23"/>
              </w:rPr>
              <w:t>S</w:t>
            </w:r>
            <w:r w:rsidRPr="001F37DF">
              <w:rPr>
                <w:rFonts w:ascii="Arial" w:eastAsia="Arial" w:hAnsi="Arial" w:cs="Arial"/>
                <w:spacing w:val="-1"/>
                <w:sz w:val="23"/>
                <w:szCs w:val="23"/>
              </w:rPr>
              <w:t>ep</w:t>
            </w:r>
            <w:r w:rsidRPr="001F37DF">
              <w:rPr>
                <w:rFonts w:ascii="Arial" w:eastAsia="Arial" w:hAnsi="Arial" w:cs="Arial"/>
                <w:sz w:val="23"/>
                <w:szCs w:val="23"/>
              </w:rPr>
              <w:t>t</w:t>
            </w:r>
            <w:r w:rsidRPr="001F37DF">
              <w:rPr>
                <w:rFonts w:ascii="Arial" w:eastAsia="Arial" w:hAnsi="Arial" w:cs="Arial"/>
                <w:spacing w:val="-4"/>
                <w:sz w:val="23"/>
                <w:szCs w:val="23"/>
              </w:rPr>
              <w:t>e</w:t>
            </w:r>
            <w:r w:rsidRPr="001F37DF">
              <w:rPr>
                <w:rFonts w:ascii="Arial" w:eastAsia="Arial" w:hAnsi="Arial" w:cs="Arial"/>
                <w:spacing w:val="4"/>
                <w:sz w:val="23"/>
                <w:szCs w:val="23"/>
              </w:rPr>
              <w:t>m</w:t>
            </w:r>
            <w:r w:rsidRPr="001F37DF">
              <w:rPr>
                <w:rFonts w:ascii="Arial" w:eastAsia="Arial" w:hAnsi="Arial" w:cs="Arial"/>
                <w:spacing w:val="-1"/>
                <w:sz w:val="23"/>
                <w:szCs w:val="23"/>
              </w:rPr>
              <w:t>be</w:t>
            </w:r>
            <w:r w:rsidRPr="001F37DF">
              <w:rPr>
                <w:rFonts w:ascii="Arial" w:eastAsia="Arial" w:hAnsi="Arial" w:cs="Arial"/>
                <w:sz w:val="23"/>
                <w:szCs w:val="23"/>
              </w:rPr>
              <w:t xml:space="preserve">r </w:t>
            </w:r>
            <w:r w:rsidRPr="001F37DF">
              <w:rPr>
                <w:rFonts w:ascii="Arial" w:eastAsia="Arial" w:hAnsi="Arial" w:cs="Arial"/>
                <w:spacing w:val="-1"/>
                <w:sz w:val="23"/>
                <w:szCs w:val="23"/>
              </w:rPr>
              <w:t>202</w:t>
            </w:r>
            <w:r w:rsidR="00961AB7">
              <w:rPr>
                <w:rFonts w:ascii="Arial" w:eastAsia="Arial" w:hAnsi="Arial" w:cs="Arial"/>
                <w:spacing w:val="-1"/>
                <w:sz w:val="23"/>
                <w:szCs w:val="23"/>
              </w:rPr>
              <w:t>2</w:t>
            </w:r>
            <w:r w:rsidRPr="001F37DF">
              <w:rPr>
                <w:rFonts w:ascii="Arial" w:eastAsia="Arial" w:hAnsi="Arial" w:cs="Arial"/>
                <w:sz w:val="23"/>
                <w:szCs w:val="23"/>
              </w:rPr>
              <w:t xml:space="preserve">- </w:t>
            </w:r>
            <w:r w:rsidRPr="001F37DF">
              <w:rPr>
                <w:rFonts w:ascii="Arial" w:eastAsia="Arial" w:hAnsi="Arial" w:cs="Arial"/>
                <w:spacing w:val="-3"/>
                <w:sz w:val="23"/>
                <w:szCs w:val="23"/>
              </w:rPr>
              <w:t>M</w:t>
            </w:r>
            <w:r w:rsidRPr="001F37DF">
              <w:rPr>
                <w:rFonts w:ascii="Arial" w:eastAsia="Arial" w:hAnsi="Arial" w:cs="Arial"/>
                <w:spacing w:val="-1"/>
                <w:sz w:val="23"/>
                <w:szCs w:val="23"/>
              </w:rPr>
              <w:t>a</w:t>
            </w:r>
            <w:r w:rsidRPr="001F37DF">
              <w:rPr>
                <w:rFonts w:ascii="Arial" w:eastAsia="Arial" w:hAnsi="Arial" w:cs="Arial"/>
                <w:sz w:val="23"/>
                <w:szCs w:val="23"/>
              </w:rPr>
              <w:t>y</w:t>
            </w:r>
            <w:r w:rsidRPr="001F37DF">
              <w:rPr>
                <w:rFonts w:ascii="Arial" w:eastAsia="Arial" w:hAnsi="Arial" w:cs="Arial"/>
                <w:spacing w:val="-1"/>
                <w:sz w:val="23"/>
                <w:szCs w:val="23"/>
              </w:rPr>
              <w:t xml:space="preserve"> 202</w:t>
            </w:r>
            <w:r w:rsidR="00961AB7">
              <w:rPr>
                <w:rFonts w:ascii="Arial" w:eastAsia="Arial" w:hAnsi="Arial" w:cs="Arial"/>
                <w:spacing w:val="-1"/>
                <w:sz w:val="23"/>
                <w:szCs w:val="23"/>
              </w:rPr>
              <w:t>3</w:t>
            </w:r>
          </w:p>
        </w:tc>
      </w:tr>
    </w:tbl>
    <w:p w14:paraId="7814D358" w14:textId="77777777" w:rsidR="005B3FCA" w:rsidRDefault="005B3FCA" w:rsidP="005B3FCA">
      <w:pPr>
        <w:spacing w:line="200" w:lineRule="exact"/>
        <w:rPr>
          <w:sz w:val="20"/>
          <w:szCs w:val="20"/>
        </w:rPr>
      </w:pPr>
    </w:p>
    <w:p w14:paraId="51FCC1BE" w14:textId="77777777" w:rsidR="005B3FCA" w:rsidRDefault="005B3FCA" w:rsidP="005B3FCA">
      <w:pPr>
        <w:spacing w:before="19" w:line="240" w:lineRule="exact"/>
      </w:pPr>
    </w:p>
    <w:p w14:paraId="68A169B7" w14:textId="77777777" w:rsidR="005B3FCA" w:rsidRDefault="005B3FCA" w:rsidP="005B3FCA">
      <w:pPr>
        <w:spacing w:line="200" w:lineRule="exact"/>
        <w:rPr>
          <w:sz w:val="20"/>
          <w:szCs w:val="20"/>
        </w:rPr>
      </w:pPr>
    </w:p>
    <w:p w14:paraId="39FEF1D8" w14:textId="3270126D" w:rsidR="005B3FCA" w:rsidRPr="00BF5EFE" w:rsidRDefault="005B3FCA" w:rsidP="009963BA">
      <w:pPr>
        <w:pStyle w:val="Quotestyle"/>
        <w:jc w:val="center"/>
      </w:pPr>
      <w:r>
        <w:t>Visit the OxINMAHR website</w:t>
      </w:r>
      <w:r w:rsidR="009963BA">
        <w:t xml:space="preserve">: </w:t>
      </w:r>
      <w:hyperlink r:id="rId29" w:history="1">
        <w:r w:rsidR="009963BA" w:rsidRPr="00BB70F7">
          <w:rPr>
            <w:rStyle w:val="Hyperlink"/>
          </w:rPr>
          <w:t>www.brookes.ac.uk/oxinmahr/</w:t>
        </w:r>
      </w:hyperlink>
    </w:p>
    <w:p w14:paraId="13618D91" w14:textId="77777777" w:rsidR="005B3FCA" w:rsidRDefault="005B3FCA" w:rsidP="005B3FCA">
      <w:pPr>
        <w:spacing w:line="200" w:lineRule="exact"/>
        <w:rPr>
          <w:sz w:val="20"/>
          <w:szCs w:val="20"/>
        </w:rPr>
      </w:pPr>
    </w:p>
    <w:p w14:paraId="016E624B" w14:textId="77777777" w:rsidR="005B3FCA" w:rsidRDefault="005B3FCA" w:rsidP="005B3FCA">
      <w:pPr>
        <w:spacing w:line="200" w:lineRule="exact"/>
        <w:rPr>
          <w:sz w:val="20"/>
          <w:szCs w:val="20"/>
        </w:rPr>
      </w:pPr>
    </w:p>
    <w:p w14:paraId="61462A4B" w14:textId="5F905B65" w:rsidR="005B3FCA" w:rsidRPr="001D0B25" w:rsidRDefault="005B3FCA" w:rsidP="005B3FCA">
      <w:pPr>
        <w:pStyle w:val="Default"/>
        <w:rPr>
          <w:b/>
          <w:color w:val="005EB8" w:themeColor="text1"/>
        </w:rPr>
      </w:pPr>
      <w:r w:rsidRPr="001D0B25">
        <w:rPr>
          <w:b/>
          <w:color w:val="005EB8" w:themeColor="text1"/>
        </w:rPr>
        <w:t xml:space="preserve"> </w:t>
      </w:r>
    </w:p>
    <w:p w14:paraId="74F841D9" w14:textId="77777777" w:rsidR="005B3FCA" w:rsidRPr="005B3FCA" w:rsidRDefault="005B3FCA" w:rsidP="005B3FCA"/>
    <w:p w14:paraId="06E5C072" w14:textId="77777777" w:rsidR="005B3FCA" w:rsidRPr="005B3FCA" w:rsidRDefault="005B3FCA" w:rsidP="005B3FCA">
      <w:pPr>
        <w:pStyle w:val="Default"/>
        <w:rPr>
          <w:color w:val="auto"/>
        </w:rPr>
      </w:pPr>
    </w:p>
    <w:p w14:paraId="09998D81" w14:textId="77777777" w:rsidR="005B3FCA" w:rsidRPr="005B3FCA" w:rsidRDefault="005B3FCA" w:rsidP="005B3FCA">
      <w:pPr>
        <w:pStyle w:val="Default"/>
        <w:rPr>
          <w:color w:val="auto"/>
        </w:rPr>
      </w:pPr>
    </w:p>
    <w:p w14:paraId="2309AC4D" w14:textId="77777777" w:rsidR="005B3FCA" w:rsidRDefault="005B3FCA" w:rsidP="005B3FCA">
      <w:pPr>
        <w:pStyle w:val="Default"/>
        <w:rPr>
          <w:b/>
          <w:color w:val="005EB8" w:themeColor="text1"/>
        </w:rPr>
      </w:pPr>
    </w:p>
    <w:p w14:paraId="7BA64363" w14:textId="77777777" w:rsidR="005B3FCA" w:rsidRPr="005B3FCA" w:rsidRDefault="005B3FCA" w:rsidP="005B3FCA">
      <w:pPr>
        <w:pStyle w:val="Default"/>
        <w:rPr>
          <w:color w:val="auto"/>
        </w:rPr>
      </w:pPr>
    </w:p>
    <w:p w14:paraId="542EFFF2" w14:textId="46BBFF50" w:rsidR="00A76867" w:rsidRDefault="00A76867" w:rsidP="002D6889"/>
    <w:p w14:paraId="353E8824" w14:textId="3AF98C05" w:rsidR="009963BA" w:rsidRDefault="009963BA" w:rsidP="002D6889"/>
    <w:p w14:paraId="127D6579" w14:textId="6FAA9BA3" w:rsidR="009963BA" w:rsidRDefault="009963BA" w:rsidP="002D6889"/>
    <w:p w14:paraId="7F219D65" w14:textId="47A01C29" w:rsidR="009963BA" w:rsidRDefault="009963BA" w:rsidP="002D6889"/>
    <w:p w14:paraId="64651D18" w14:textId="161A1782" w:rsidR="009963BA" w:rsidRDefault="009963BA" w:rsidP="002D6889"/>
    <w:p w14:paraId="02049E63" w14:textId="063CEC5F" w:rsidR="009963BA" w:rsidRDefault="009963BA" w:rsidP="002D6889"/>
    <w:p w14:paraId="6A44B906" w14:textId="697B1B12" w:rsidR="009963BA" w:rsidRDefault="009963BA" w:rsidP="002D6889"/>
    <w:p w14:paraId="32CA74C8" w14:textId="1BEEDE12" w:rsidR="009963BA" w:rsidRDefault="009963BA" w:rsidP="002D6889"/>
    <w:p w14:paraId="35CA21F8" w14:textId="2686013C" w:rsidR="009963BA" w:rsidRDefault="009963BA" w:rsidP="002D6889"/>
    <w:p w14:paraId="7DEA21FA" w14:textId="1A266317" w:rsidR="009963BA" w:rsidRDefault="009963BA" w:rsidP="002D6889"/>
    <w:p w14:paraId="4DB43927" w14:textId="1601782B" w:rsidR="009963BA" w:rsidRDefault="009963BA" w:rsidP="002D6889"/>
    <w:p w14:paraId="516BCBC8" w14:textId="2F75A068" w:rsidR="009963BA" w:rsidRDefault="009963BA" w:rsidP="002D6889"/>
    <w:p w14:paraId="4E978D12" w14:textId="270BDCD5" w:rsidR="009963BA" w:rsidRDefault="009963BA" w:rsidP="002D6889"/>
    <w:p w14:paraId="0D23A36F" w14:textId="2B419AD0" w:rsidR="009963BA" w:rsidRDefault="009963BA" w:rsidP="002D6889"/>
    <w:p w14:paraId="0EDCEDF7" w14:textId="4CA1CC62" w:rsidR="009963BA" w:rsidRDefault="009963BA" w:rsidP="002D6889"/>
    <w:p w14:paraId="762AB985" w14:textId="601C0F10" w:rsidR="009963BA" w:rsidRDefault="009963BA" w:rsidP="002D6889"/>
    <w:p w14:paraId="2F7ABA72" w14:textId="124F74E5" w:rsidR="009963BA" w:rsidRDefault="009963BA" w:rsidP="002D6889"/>
    <w:p w14:paraId="0D4421A1" w14:textId="09CAC5F4" w:rsidR="009963BA" w:rsidRDefault="009963BA" w:rsidP="002D6889"/>
    <w:p w14:paraId="4318D86A" w14:textId="2B332BE2" w:rsidR="009963BA" w:rsidRDefault="009963BA" w:rsidP="002D6889"/>
    <w:p w14:paraId="65273A9E" w14:textId="2D009E1C" w:rsidR="009963BA" w:rsidRDefault="009963BA" w:rsidP="002D6889"/>
    <w:p w14:paraId="0BBE626E" w14:textId="21D2C9AA" w:rsidR="009963BA" w:rsidRDefault="009963BA" w:rsidP="002D6889"/>
    <w:p w14:paraId="2E8F3EF9" w14:textId="486FA37C" w:rsidR="009963BA" w:rsidRDefault="009963BA" w:rsidP="002D6889"/>
    <w:p w14:paraId="7DDF9B64" w14:textId="0659593F" w:rsidR="009963BA" w:rsidRDefault="009963BA" w:rsidP="002D6889"/>
    <w:p w14:paraId="2CC17A90" w14:textId="1587B464" w:rsidR="009963BA" w:rsidRDefault="009963BA" w:rsidP="002D6889"/>
    <w:p w14:paraId="12201E26" w14:textId="753145A8" w:rsidR="009963BA" w:rsidRDefault="009963BA" w:rsidP="002D6889"/>
    <w:p w14:paraId="7E4A4486" w14:textId="0233CAAF" w:rsidR="009963BA" w:rsidRDefault="009963BA" w:rsidP="002D6889"/>
    <w:p w14:paraId="17F354BF" w14:textId="6D06ED91" w:rsidR="009963BA" w:rsidRDefault="009963BA" w:rsidP="002D6889"/>
    <w:p w14:paraId="3DD4BDC6" w14:textId="25813690" w:rsidR="009963BA" w:rsidRDefault="009963BA" w:rsidP="002D6889"/>
    <w:p w14:paraId="6916FFC9" w14:textId="325FBB2E" w:rsidR="009963BA" w:rsidRDefault="009963BA" w:rsidP="002D6889"/>
    <w:p w14:paraId="1D9CA28A" w14:textId="1437B98D" w:rsidR="009963BA" w:rsidRDefault="009963BA" w:rsidP="002D6889"/>
    <w:p w14:paraId="06F9C14C" w14:textId="77777777" w:rsidR="009963BA" w:rsidRDefault="009963BA" w:rsidP="009963BA">
      <w:pPr>
        <w:pStyle w:val="Heading1"/>
        <w:spacing w:before="65"/>
        <w:ind w:left="255"/>
        <w:rPr>
          <w:b w:val="0"/>
          <w:bCs w:val="0"/>
        </w:rPr>
      </w:pPr>
      <w:r>
        <w:rPr>
          <w:spacing w:val="-4"/>
        </w:rPr>
        <w:t>A</w:t>
      </w:r>
      <w:r>
        <w:t>p</w:t>
      </w:r>
      <w:r>
        <w:rPr>
          <w:spacing w:val="-2"/>
        </w:rPr>
        <w:t>p</w:t>
      </w:r>
      <w:r>
        <w:t>e</w:t>
      </w:r>
      <w:r>
        <w:rPr>
          <w:spacing w:val="-2"/>
        </w:rPr>
        <w:t>nd</w:t>
      </w:r>
      <w:r>
        <w:t>ix</w:t>
      </w:r>
      <w:r>
        <w:rPr>
          <w:spacing w:val="1"/>
        </w:rPr>
        <w:t xml:space="preserve"> </w:t>
      </w:r>
      <w:r>
        <w:t>1:</w:t>
      </w:r>
      <w:r>
        <w:rPr>
          <w:spacing w:val="-2"/>
        </w:rPr>
        <w:t xml:space="preserve"> </w:t>
      </w:r>
      <w:r>
        <w:t>I</w:t>
      </w:r>
      <w:r>
        <w:rPr>
          <w:spacing w:val="-2"/>
        </w:rPr>
        <w:t>n</w:t>
      </w:r>
      <w:r>
        <w:t>te</w:t>
      </w:r>
      <w:r>
        <w:rPr>
          <w:spacing w:val="-2"/>
        </w:rPr>
        <w:t>rn</w:t>
      </w:r>
      <w:r>
        <w:t>s</w:t>
      </w:r>
      <w:r>
        <w:rPr>
          <w:spacing w:val="-2"/>
        </w:rPr>
        <w:t>h</w:t>
      </w:r>
      <w:r>
        <w:t>ip</w:t>
      </w:r>
      <w:r>
        <w:rPr>
          <w:spacing w:val="2"/>
        </w:rPr>
        <w:t xml:space="preserve"> </w:t>
      </w:r>
      <w:r>
        <w:rPr>
          <w:spacing w:val="-9"/>
        </w:rPr>
        <w:t>A</w:t>
      </w:r>
      <w:r>
        <w:rPr>
          <w:spacing w:val="4"/>
        </w:rPr>
        <w:t>w</w:t>
      </w:r>
      <w:r>
        <w:t>ard</w:t>
      </w:r>
      <w:r>
        <w:rPr>
          <w:spacing w:val="1"/>
        </w:rPr>
        <w:t xml:space="preserve"> </w:t>
      </w:r>
      <w:r>
        <w:t>–</w:t>
      </w:r>
      <w:r>
        <w:rPr>
          <w:spacing w:val="1"/>
        </w:rPr>
        <w:t xml:space="preserve"> </w:t>
      </w:r>
      <w:r>
        <w:rPr>
          <w:spacing w:val="-2"/>
        </w:rPr>
        <w:t>C</w:t>
      </w:r>
      <w:r>
        <w:rPr>
          <w:spacing w:val="-4"/>
        </w:rPr>
        <w:t>h</w:t>
      </w:r>
      <w:r>
        <w:t>ecklist</w:t>
      </w:r>
    </w:p>
    <w:p w14:paraId="36793450" w14:textId="77777777" w:rsidR="009963BA" w:rsidRDefault="009963BA" w:rsidP="009963BA">
      <w:pPr>
        <w:spacing w:before="4" w:line="120" w:lineRule="exact"/>
        <w:rPr>
          <w:sz w:val="12"/>
          <w:szCs w:val="12"/>
        </w:rPr>
      </w:pPr>
    </w:p>
    <w:p w14:paraId="62D8A146" w14:textId="77777777" w:rsidR="009963BA" w:rsidRDefault="009963BA" w:rsidP="009963BA">
      <w:pPr>
        <w:spacing w:line="200" w:lineRule="exact"/>
        <w:rPr>
          <w:sz w:val="20"/>
          <w:szCs w:val="20"/>
        </w:rPr>
      </w:pPr>
    </w:p>
    <w:tbl>
      <w:tblPr>
        <w:tblW w:w="0" w:type="auto"/>
        <w:tblInd w:w="141" w:type="dxa"/>
        <w:tblLayout w:type="fixed"/>
        <w:tblCellMar>
          <w:left w:w="0" w:type="dxa"/>
          <w:right w:w="0" w:type="dxa"/>
        </w:tblCellMar>
        <w:tblLook w:val="01E0" w:firstRow="1" w:lastRow="1" w:firstColumn="1" w:lastColumn="1" w:noHBand="0" w:noVBand="0"/>
      </w:tblPr>
      <w:tblGrid>
        <w:gridCol w:w="3937"/>
        <w:gridCol w:w="6380"/>
      </w:tblGrid>
      <w:tr w:rsidR="009963BA" w14:paraId="0EDF34C5" w14:textId="77777777" w:rsidTr="007D18DB">
        <w:trPr>
          <w:trHeight w:hRule="exact" w:val="470"/>
        </w:trPr>
        <w:tc>
          <w:tcPr>
            <w:tcW w:w="3937" w:type="dxa"/>
            <w:tcBorders>
              <w:top w:val="single" w:sz="5" w:space="0" w:color="000000"/>
              <w:left w:val="single" w:sz="5" w:space="0" w:color="000000"/>
              <w:bottom w:val="single" w:sz="5" w:space="0" w:color="000000"/>
              <w:right w:val="single" w:sz="5" w:space="0" w:color="000000"/>
            </w:tcBorders>
            <w:shd w:val="clear" w:color="auto" w:fill="D9D9D9"/>
          </w:tcPr>
          <w:p w14:paraId="2BAFEDD2" w14:textId="77777777" w:rsidR="009963BA" w:rsidRDefault="009963BA" w:rsidP="007D18DB">
            <w:pPr>
              <w:pStyle w:val="TableParagraph"/>
              <w:spacing w:line="224" w:lineRule="exact"/>
              <w:ind w:left="102"/>
              <w:rPr>
                <w:rFonts w:ascii="Arial" w:eastAsia="Arial" w:hAnsi="Arial" w:cs="Arial"/>
                <w:sz w:val="20"/>
                <w:szCs w:val="20"/>
              </w:rPr>
            </w:pPr>
            <w:r>
              <w:rPr>
                <w:rFonts w:ascii="Arial" w:eastAsia="Arial" w:hAnsi="Arial" w:cs="Arial"/>
                <w:b/>
                <w:bCs/>
                <w:sz w:val="20"/>
                <w:szCs w:val="20"/>
              </w:rPr>
              <w:t>Name:</w:t>
            </w:r>
          </w:p>
        </w:tc>
        <w:tc>
          <w:tcPr>
            <w:tcW w:w="6380" w:type="dxa"/>
            <w:tcBorders>
              <w:top w:val="single" w:sz="5" w:space="0" w:color="000000"/>
              <w:left w:val="single" w:sz="5" w:space="0" w:color="000000"/>
              <w:bottom w:val="single" w:sz="5" w:space="0" w:color="000000"/>
              <w:right w:val="single" w:sz="5" w:space="0" w:color="000000"/>
            </w:tcBorders>
            <w:shd w:val="clear" w:color="auto" w:fill="D9D9D9"/>
          </w:tcPr>
          <w:p w14:paraId="174360A4" w14:textId="77777777" w:rsidR="009963BA" w:rsidRDefault="009963BA" w:rsidP="007D18DB"/>
        </w:tc>
      </w:tr>
      <w:tr w:rsidR="009963BA" w14:paraId="2B2343FB" w14:textId="77777777" w:rsidTr="007D18DB">
        <w:trPr>
          <w:trHeight w:hRule="exact" w:val="470"/>
        </w:trPr>
        <w:tc>
          <w:tcPr>
            <w:tcW w:w="3937" w:type="dxa"/>
            <w:tcBorders>
              <w:top w:val="single" w:sz="5" w:space="0" w:color="000000"/>
              <w:left w:val="single" w:sz="5" w:space="0" w:color="000000"/>
              <w:bottom w:val="single" w:sz="5" w:space="0" w:color="000000"/>
              <w:right w:val="single" w:sz="5" w:space="0" w:color="000000"/>
            </w:tcBorders>
            <w:shd w:val="clear" w:color="auto" w:fill="D9D9D9"/>
          </w:tcPr>
          <w:p w14:paraId="23F81E18" w14:textId="77777777" w:rsidR="009963BA" w:rsidRDefault="009963BA" w:rsidP="007D18DB">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1"/>
                <w:sz w:val="20"/>
                <w:szCs w:val="20"/>
              </w:rPr>
              <w:t>r</w:t>
            </w:r>
            <w:r>
              <w:rPr>
                <w:rFonts w:ascii="Arial" w:eastAsia="Arial" w:hAnsi="Arial" w:cs="Arial"/>
                <w:b/>
                <w:bCs/>
                <w:sz w:val="20"/>
                <w:szCs w:val="20"/>
              </w:rPr>
              <w:t>ea</w:t>
            </w:r>
            <w:r>
              <w:rPr>
                <w:rFonts w:ascii="Arial" w:eastAsia="Arial" w:hAnsi="Arial" w:cs="Arial"/>
                <w:b/>
                <w:bCs/>
                <w:spacing w:val="-9"/>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i</w:t>
            </w:r>
            <w:r>
              <w:rPr>
                <w:rFonts w:ascii="Arial" w:eastAsia="Arial" w:hAnsi="Arial" w:cs="Arial"/>
                <w:b/>
                <w:bCs/>
                <w:sz w:val="20"/>
                <w:szCs w:val="20"/>
              </w:rPr>
              <w:t>ni</w:t>
            </w:r>
            <w:r>
              <w:rPr>
                <w:rFonts w:ascii="Arial" w:eastAsia="Arial" w:hAnsi="Arial" w:cs="Arial"/>
                <w:b/>
                <w:bCs/>
                <w:spacing w:val="1"/>
                <w:sz w:val="20"/>
                <w:szCs w:val="20"/>
              </w:rPr>
              <w:t>c</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de</w:t>
            </w:r>
            <w:r>
              <w:rPr>
                <w:rFonts w:ascii="Arial" w:eastAsia="Arial" w:hAnsi="Arial" w:cs="Arial"/>
                <w:b/>
                <w:bCs/>
                <w:spacing w:val="2"/>
                <w:sz w:val="20"/>
                <w:szCs w:val="20"/>
              </w:rPr>
              <w:t>m</w:t>
            </w:r>
            <w:r>
              <w:rPr>
                <w:rFonts w:ascii="Arial" w:eastAsia="Arial" w:hAnsi="Arial" w:cs="Arial"/>
                <w:b/>
                <w:bCs/>
                <w:sz w:val="20"/>
                <w:szCs w:val="20"/>
              </w:rPr>
              <w:t>ic</w:t>
            </w:r>
            <w:r>
              <w:rPr>
                <w:rFonts w:ascii="Arial" w:eastAsia="Arial" w:hAnsi="Arial" w:cs="Arial"/>
                <w:b/>
                <w:bCs/>
                <w:spacing w:val="-7"/>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t:</w:t>
            </w:r>
          </w:p>
        </w:tc>
        <w:tc>
          <w:tcPr>
            <w:tcW w:w="6380" w:type="dxa"/>
            <w:tcBorders>
              <w:top w:val="single" w:sz="5" w:space="0" w:color="000000"/>
              <w:left w:val="single" w:sz="5" w:space="0" w:color="000000"/>
              <w:bottom w:val="single" w:sz="5" w:space="0" w:color="000000"/>
              <w:right w:val="single" w:sz="5" w:space="0" w:color="000000"/>
            </w:tcBorders>
            <w:shd w:val="clear" w:color="auto" w:fill="D9D9D9"/>
          </w:tcPr>
          <w:p w14:paraId="00A73EDD" w14:textId="77777777" w:rsidR="009963BA" w:rsidRDefault="009963BA" w:rsidP="007D18DB"/>
        </w:tc>
      </w:tr>
      <w:tr w:rsidR="009963BA" w14:paraId="7BB8E5A9" w14:textId="77777777" w:rsidTr="007D18DB">
        <w:trPr>
          <w:trHeight w:hRule="exact" w:val="470"/>
        </w:trPr>
        <w:tc>
          <w:tcPr>
            <w:tcW w:w="3937" w:type="dxa"/>
            <w:tcBorders>
              <w:top w:val="single" w:sz="5" w:space="0" w:color="000000"/>
              <w:left w:val="single" w:sz="5" w:space="0" w:color="000000"/>
              <w:bottom w:val="single" w:sz="5" w:space="0" w:color="000000"/>
              <w:right w:val="single" w:sz="5" w:space="0" w:color="000000"/>
            </w:tcBorders>
            <w:shd w:val="clear" w:color="auto" w:fill="D9D9D9"/>
          </w:tcPr>
          <w:p w14:paraId="02F3C7A9" w14:textId="77777777" w:rsidR="009963BA" w:rsidRDefault="009963BA" w:rsidP="007D18DB">
            <w:pPr>
              <w:pStyle w:val="TableParagraph"/>
              <w:spacing w:line="224" w:lineRule="exact"/>
              <w:ind w:left="102"/>
              <w:rPr>
                <w:rFonts w:ascii="Arial" w:eastAsia="Arial" w:hAnsi="Arial" w:cs="Arial"/>
                <w:sz w:val="20"/>
                <w:szCs w:val="20"/>
              </w:rPr>
            </w:pPr>
            <w:r>
              <w:rPr>
                <w:rFonts w:ascii="Arial" w:eastAsia="Arial" w:hAnsi="Arial" w:cs="Arial"/>
                <w:b/>
                <w:bCs/>
                <w:sz w:val="20"/>
                <w:szCs w:val="20"/>
              </w:rPr>
              <w:t>Conta</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15"/>
                <w:sz w:val="20"/>
                <w:szCs w:val="20"/>
              </w:rPr>
              <w:t xml:space="preserve"> </w:t>
            </w:r>
            <w:r>
              <w:rPr>
                <w:rFonts w:ascii="Arial" w:eastAsia="Arial" w:hAnsi="Arial" w:cs="Arial"/>
                <w:b/>
                <w:bCs/>
                <w:sz w:val="20"/>
                <w:szCs w:val="20"/>
              </w:rPr>
              <w:t>detai</w:t>
            </w:r>
            <w:r>
              <w:rPr>
                <w:rFonts w:ascii="Arial" w:eastAsia="Arial" w:hAnsi="Arial" w:cs="Arial"/>
                <w:b/>
                <w:bCs/>
                <w:spacing w:val="-1"/>
                <w:sz w:val="20"/>
                <w:szCs w:val="20"/>
              </w:rPr>
              <w:t>l</w:t>
            </w:r>
            <w:r>
              <w:rPr>
                <w:rFonts w:ascii="Arial" w:eastAsia="Arial" w:hAnsi="Arial" w:cs="Arial"/>
                <w:b/>
                <w:bCs/>
                <w:sz w:val="20"/>
                <w:szCs w:val="20"/>
              </w:rPr>
              <w:t>s:</w:t>
            </w:r>
          </w:p>
        </w:tc>
        <w:tc>
          <w:tcPr>
            <w:tcW w:w="6380" w:type="dxa"/>
            <w:tcBorders>
              <w:top w:val="single" w:sz="5" w:space="0" w:color="000000"/>
              <w:left w:val="single" w:sz="5" w:space="0" w:color="000000"/>
              <w:bottom w:val="single" w:sz="5" w:space="0" w:color="000000"/>
              <w:right w:val="single" w:sz="5" w:space="0" w:color="000000"/>
            </w:tcBorders>
            <w:shd w:val="clear" w:color="auto" w:fill="D9D9D9"/>
          </w:tcPr>
          <w:p w14:paraId="5D3F4458" w14:textId="77777777" w:rsidR="009963BA" w:rsidRDefault="009963BA" w:rsidP="007D18DB">
            <w:pPr>
              <w:pStyle w:val="TableParagraph"/>
              <w:spacing w:line="224" w:lineRule="exact"/>
              <w:ind w:left="102"/>
              <w:rPr>
                <w:rFonts w:ascii="Arial" w:eastAsia="Arial" w:hAnsi="Arial" w:cs="Arial"/>
                <w:sz w:val="20"/>
                <w:szCs w:val="20"/>
              </w:rPr>
            </w:pPr>
            <w:r>
              <w:rPr>
                <w:rFonts w:ascii="Arial" w:eastAsia="Arial" w:hAnsi="Arial" w:cs="Arial"/>
                <w:b/>
                <w:bCs/>
                <w:spacing w:val="-1"/>
                <w:sz w:val="20"/>
                <w:szCs w:val="20"/>
              </w:rPr>
              <w:t>E.</w:t>
            </w:r>
          </w:p>
          <w:p w14:paraId="5F2DD107" w14:textId="77777777" w:rsidR="009963BA" w:rsidRDefault="009963BA" w:rsidP="007D18DB">
            <w:pPr>
              <w:pStyle w:val="TableParagraph"/>
              <w:ind w:left="102"/>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w:t>
            </w:r>
          </w:p>
        </w:tc>
      </w:tr>
    </w:tbl>
    <w:p w14:paraId="7F4F88B7" w14:textId="77777777" w:rsidR="009963BA" w:rsidRDefault="009963BA" w:rsidP="009963BA">
      <w:pPr>
        <w:spacing w:before="7" w:line="220" w:lineRule="exact"/>
      </w:pPr>
    </w:p>
    <w:tbl>
      <w:tblPr>
        <w:tblW w:w="0" w:type="auto"/>
        <w:tblInd w:w="107" w:type="dxa"/>
        <w:tblLayout w:type="fixed"/>
        <w:tblCellMar>
          <w:left w:w="0" w:type="dxa"/>
          <w:right w:w="0" w:type="dxa"/>
        </w:tblCellMar>
        <w:tblLook w:val="01E0" w:firstRow="1" w:lastRow="1" w:firstColumn="1" w:lastColumn="1" w:noHBand="0" w:noVBand="0"/>
      </w:tblPr>
      <w:tblGrid>
        <w:gridCol w:w="8791"/>
        <w:gridCol w:w="1560"/>
      </w:tblGrid>
      <w:tr w:rsidR="009963BA" w14:paraId="27A66E33" w14:textId="77777777" w:rsidTr="007D18DB">
        <w:trPr>
          <w:trHeight w:hRule="exact" w:val="932"/>
        </w:trPr>
        <w:tc>
          <w:tcPr>
            <w:tcW w:w="8791" w:type="dxa"/>
            <w:tcBorders>
              <w:top w:val="single" w:sz="5" w:space="0" w:color="000000"/>
              <w:left w:val="single" w:sz="5" w:space="0" w:color="000000"/>
              <w:bottom w:val="single" w:sz="5" w:space="0" w:color="000000"/>
              <w:right w:val="single" w:sz="5" w:space="0" w:color="000000"/>
            </w:tcBorders>
          </w:tcPr>
          <w:p w14:paraId="293CCC4B" w14:textId="77777777" w:rsidR="009963BA" w:rsidRDefault="009963BA" w:rsidP="007D18DB">
            <w:pPr>
              <w:pStyle w:val="TableParagraph"/>
              <w:spacing w:line="226" w:lineRule="exact"/>
              <w:ind w:left="102"/>
              <w:rPr>
                <w:rFonts w:ascii="Arial" w:eastAsia="Arial" w:hAnsi="Arial" w:cs="Arial"/>
                <w:sz w:val="20"/>
                <w:szCs w:val="20"/>
              </w:rPr>
            </w:pPr>
            <w:r>
              <w:rPr>
                <w:rFonts w:ascii="Arial" w:eastAsia="Arial" w:hAnsi="Arial" w:cs="Arial"/>
                <w:b/>
                <w:bCs/>
                <w:sz w:val="20"/>
                <w:szCs w:val="20"/>
              </w:rPr>
              <w:t>Cr</w:t>
            </w:r>
            <w:r>
              <w:rPr>
                <w:rFonts w:ascii="Arial" w:eastAsia="Arial" w:hAnsi="Arial" w:cs="Arial"/>
                <w:b/>
                <w:bCs/>
                <w:spacing w:val="-1"/>
                <w:sz w:val="20"/>
                <w:szCs w:val="20"/>
              </w:rPr>
              <w:t>i</w:t>
            </w:r>
            <w:r>
              <w:rPr>
                <w:rFonts w:ascii="Arial" w:eastAsia="Arial" w:hAnsi="Arial" w:cs="Arial"/>
                <w:b/>
                <w:bCs/>
                <w:sz w:val="20"/>
                <w:szCs w:val="20"/>
              </w:rPr>
              <w:t>te</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a</w:t>
            </w:r>
          </w:p>
        </w:tc>
        <w:tc>
          <w:tcPr>
            <w:tcW w:w="1560" w:type="dxa"/>
            <w:tcBorders>
              <w:top w:val="single" w:sz="5" w:space="0" w:color="000000"/>
              <w:left w:val="single" w:sz="5" w:space="0" w:color="000000"/>
              <w:bottom w:val="single" w:sz="5" w:space="0" w:color="000000"/>
              <w:right w:val="single" w:sz="5" w:space="0" w:color="000000"/>
            </w:tcBorders>
          </w:tcPr>
          <w:p w14:paraId="1C761DCF" w14:textId="77777777" w:rsidR="009963BA" w:rsidRDefault="009963BA" w:rsidP="007D18DB">
            <w:pPr>
              <w:pStyle w:val="TableParagraph"/>
              <w:spacing w:before="1" w:line="228" w:lineRule="exact"/>
              <w:ind w:left="102" w:right="492"/>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v</w:t>
            </w:r>
            <w:r>
              <w:rPr>
                <w:rFonts w:ascii="Arial" w:eastAsia="Arial" w:hAnsi="Arial" w:cs="Arial"/>
                <w:b/>
                <w:bCs/>
                <w:sz w:val="20"/>
                <w:szCs w:val="20"/>
              </w:rPr>
              <w:t>idence</w:t>
            </w:r>
            <w:r>
              <w:rPr>
                <w:rFonts w:ascii="Arial" w:eastAsia="Arial" w:hAnsi="Arial" w:cs="Arial"/>
                <w:b/>
                <w:bCs/>
                <w:w w:val="99"/>
                <w:sz w:val="20"/>
                <w:szCs w:val="20"/>
              </w:rPr>
              <w:t xml:space="preserve"> </w:t>
            </w:r>
            <w:r>
              <w:rPr>
                <w:rFonts w:ascii="Arial" w:eastAsia="Arial" w:hAnsi="Arial" w:cs="Arial"/>
                <w:b/>
                <w:bCs/>
                <w:w w:val="95"/>
                <w:sz w:val="20"/>
                <w:szCs w:val="20"/>
              </w:rPr>
              <w:t>submitted</w:t>
            </w:r>
          </w:p>
          <w:p w14:paraId="7A624964" w14:textId="77777777" w:rsidR="009963BA" w:rsidRDefault="009963BA" w:rsidP="007D18DB">
            <w:pPr>
              <w:pStyle w:val="TableParagraph"/>
              <w:spacing w:line="228" w:lineRule="exact"/>
              <w:ind w:left="102"/>
              <w:rPr>
                <w:rFonts w:ascii="Arial" w:eastAsia="Arial" w:hAnsi="Arial" w:cs="Arial"/>
                <w:sz w:val="20"/>
                <w:szCs w:val="20"/>
              </w:rPr>
            </w:pPr>
            <w:r>
              <w:rPr>
                <w:rFonts w:ascii="Arial" w:eastAsia="Arial" w:hAnsi="Arial" w:cs="Arial"/>
                <w:b/>
                <w:bCs/>
                <w:sz w:val="20"/>
                <w:szCs w:val="20"/>
              </w:rPr>
              <w:t>(</w:t>
            </w:r>
            <w:r>
              <w:rPr>
                <w:rFonts w:ascii="Arial" w:eastAsia="Arial" w:hAnsi="Arial" w:cs="Arial"/>
                <w:b/>
                <w:bCs/>
                <w:spacing w:val="-3"/>
                <w:sz w:val="20"/>
                <w:szCs w:val="20"/>
              </w:rPr>
              <w:t>y</w:t>
            </w:r>
            <w:r>
              <w:rPr>
                <w:rFonts w:ascii="Arial" w:eastAsia="Arial" w:hAnsi="Arial" w:cs="Arial"/>
                <w:b/>
                <w:bCs/>
                <w:spacing w:val="1"/>
                <w:sz w:val="20"/>
                <w:szCs w:val="20"/>
              </w:rPr>
              <w:t>e</w:t>
            </w:r>
            <w:r>
              <w:rPr>
                <w:rFonts w:ascii="Arial" w:eastAsia="Arial" w:hAnsi="Arial" w:cs="Arial"/>
                <w:b/>
                <w:bCs/>
                <w:sz w:val="20"/>
                <w:szCs w:val="20"/>
              </w:rPr>
              <w:t>s/no)</w:t>
            </w:r>
          </w:p>
        </w:tc>
      </w:tr>
      <w:tr w:rsidR="009963BA" w14:paraId="7BA32991" w14:textId="77777777" w:rsidTr="007D18DB">
        <w:trPr>
          <w:trHeight w:hRule="exact" w:val="1159"/>
        </w:trPr>
        <w:tc>
          <w:tcPr>
            <w:tcW w:w="8791" w:type="dxa"/>
            <w:tcBorders>
              <w:top w:val="single" w:sz="5" w:space="0" w:color="000000"/>
              <w:left w:val="single" w:sz="5" w:space="0" w:color="000000"/>
              <w:bottom w:val="single" w:sz="5" w:space="0" w:color="000000"/>
              <w:right w:val="single" w:sz="5" w:space="0" w:color="000000"/>
            </w:tcBorders>
          </w:tcPr>
          <w:p w14:paraId="36DE7185" w14:textId="77777777" w:rsidR="009963BA" w:rsidRDefault="009963BA" w:rsidP="007D18DB">
            <w:pPr>
              <w:pStyle w:val="TableParagraph"/>
              <w:spacing w:line="224" w:lineRule="exact"/>
              <w:ind w:left="102"/>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8"/>
                <w:sz w:val="20"/>
                <w:szCs w:val="20"/>
              </w:rPr>
              <w:t xml:space="preserve"> </w:t>
            </w:r>
            <w:r>
              <w:rPr>
                <w:rFonts w:ascii="Arial" w:eastAsia="Arial" w:hAnsi="Arial" w:cs="Arial"/>
                <w:b/>
                <w:bCs/>
                <w:sz w:val="20"/>
                <w:szCs w:val="20"/>
              </w:rPr>
              <w:t>Reg</w:t>
            </w:r>
            <w:r>
              <w:rPr>
                <w:rFonts w:ascii="Arial" w:eastAsia="Arial" w:hAnsi="Arial" w:cs="Arial"/>
                <w:b/>
                <w:bCs/>
                <w:spacing w:val="2"/>
                <w:sz w:val="20"/>
                <w:szCs w:val="20"/>
              </w:rPr>
              <w:t>i</w:t>
            </w:r>
            <w:r>
              <w:rPr>
                <w:rFonts w:ascii="Arial" w:eastAsia="Arial" w:hAnsi="Arial" w:cs="Arial"/>
                <w:b/>
                <w:bCs/>
                <w:sz w:val="20"/>
                <w:szCs w:val="20"/>
              </w:rPr>
              <w:t>stration</w:t>
            </w:r>
            <w:r>
              <w:rPr>
                <w:rFonts w:ascii="Arial" w:eastAsia="Arial" w:hAnsi="Arial" w:cs="Arial"/>
                <w:b/>
                <w:bCs/>
                <w:spacing w:val="-7"/>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w:t>
            </w:r>
            <w:r>
              <w:rPr>
                <w:rFonts w:ascii="Arial" w:eastAsia="Arial" w:hAnsi="Arial" w:cs="Arial"/>
                <w:b/>
                <w:bCs/>
                <w:spacing w:val="-7"/>
                <w:sz w:val="20"/>
                <w:szCs w:val="20"/>
              </w:rPr>
              <w:t xml:space="preserve"> </w:t>
            </w:r>
            <w:r>
              <w:rPr>
                <w:rFonts w:ascii="Arial" w:eastAsia="Arial" w:hAnsi="Arial" w:cs="Arial"/>
                <w:b/>
                <w:bCs/>
                <w:sz w:val="20"/>
                <w:szCs w:val="20"/>
              </w:rPr>
              <w:t>an</w:t>
            </w:r>
            <w:r>
              <w:rPr>
                <w:rFonts w:ascii="Arial" w:eastAsia="Arial" w:hAnsi="Arial" w:cs="Arial"/>
                <w:b/>
                <w:bCs/>
                <w:spacing w:val="-8"/>
                <w:sz w:val="20"/>
                <w:szCs w:val="20"/>
              </w:rPr>
              <w:t xml:space="preserve"> </w:t>
            </w:r>
            <w:r>
              <w:rPr>
                <w:rFonts w:ascii="Arial" w:eastAsia="Arial" w:hAnsi="Arial" w:cs="Arial"/>
                <w:b/>
                <w:bCs/>
                <w:sz w:val="20"/>
                <w:szCs w:val="20"/>
              </w:rPr>
              <w:t>app</w:t>
            </w:r>
            <w:r>
              <w:rPr>
                <w:rFonts w:ascii="Arial" w:eastAsia="Arial" w:hAnsi="Arial" w:cs="Arial"/>
                <w:b/>
                <w:bCs/>
                <w:spacing w:val="-1"/>
                <w:sz w:val="20"/>
                <w:szCs w:val="20"/>
              </w:rPr>
              <w:t>r</w:t>
            </w:r>
            <w:r>
              <w:rPr>
                <w:rFonts w:ascii="Arial" w:eastAsia="Arial" w:hAnsi="Arial" w:cs="Arial"/>
                <w:b/>
                <w:bCs/>
                <w:sz w:val="20"/>
                <w:szCs w:val="20"/>
              </w:rPr>
              <w:t>op</w:t>
            </w:r>
            <w:r>
              <w:rPr>
                <w:rFonts w:ascii="Arial" w:eastAsia="Arial" w:hAnsi="Arial" w:cs="Arial"/>
                <w:b/>
                <w:bCs/>
                <w:spacing w:val="-1"/>
                <w:sz w:val="20"/>
                <w:szCs w:val="20"/>
              </w:rPr>
              <w:t>r</w:t>
            </w:r>
            <w:r>
              <w:rPr>
                <w:rFonts w:ascii="Arial" w:eastAsia="Arial" w:hAnsi="Arial" w:cs="Arial"/>
                <w:b/>
                <w:bCs/>
                <w:sz w:val="20"/>
                <w:szCs w:val="20"/>
              </w:rPr>
              <w:t>iate</w:t>
            </w:r>
            <w:r>
              <w:rPr>
                <w:rFonts w:ascii="Arial" w:eastAsia="Arial" w:hAnsi="Arial" w:cs="Arial"/>
                <w:b/>
                <w:bCs/>
                <w:spacing w:val="-7"/>
                <w:sz w:val="20"/>
                <w:szCs w:val="20"/>
              </w:rPr>
              <w:t xml:space="preserve"> </w:t>
            </w:r>
            <w:r>
              <w:rPr>
                <w:rFonts w:ascii="Arial" w:eastAsia="Arial" w:hAnsi="Arial" w:cs="Arial"/>
                <w:b/>
                <w:bCs/>
                <w:sz w:val="20"/>
                <w:szCs w:val="20"/>
              </w:rPr>
              <w:t>UK</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egulato</w:t>
            </w:r>
            <w:r>
              <w:rPr>
                <w:rFonts w:ascii="Arial" w:eastAsia="Arial" w:hAnsi="Arial" w:cs="Arial"/>
                <w:b/>
                <w:bCs/>
                <w:spacing w:val="1"/>
                <w:sz w:val="20"/>
                <w:szCs w:val="20"/>
              </w:rPr>
              <w:t>r</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7"/>
                <w:sz w:val="20"/>
                <w:szCs w:val="20"/>
              </w:rPr>
              <w:t xml:space="preserve"> </w:t>
            </w:r>
            <w:r>
              <w:rPr>
                <w:rFonts w:ascii="Arial" w:eastAsia="Arial" w:hAnsi="Arial" w:cs="Arial"/>
                <w:b/>
                <w:bCs/>
                <w:sz w:val="20"/>
                <w:szCs w:val="20"/>
              </w:rPr>
              <w:t>pro</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sional</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o</w:t>
            </w:r>
            <w:r>
              <w:rPr>
                <w:rFonts w:ascii="Arial" w:eastAsia="Arial" w:hAnsi="Arial" w:cs="Arial"/>
                <w:b/>
                <w:bCs/>
                <w:spacing w:val="3"/>
                <w:sz w:val="20"/>
                <w:szCs w:val="20"/>
              </w:rPr>
              <w:t>d</w:t>
            </w:r>
            <w:r>
              <w:rPr>
                <w:rFonts w:ascii="Arial" w:eastAsia="Arial" w:hAnsi="Arial" w:cs="Arial"/>
                <w:b/>
                <w:bCs/>
                <w:sz w:val="20"/>
                <w:szCs w:val="20"/>
              </w:rPr>
              <w:t>y</w:t>
            </w:r>
          </w:p>
          <w:p w14:paraId="0EB5D0BD" w14:textId="77777777" w:rsidR="009963BA" w:rsidRDefault="009963BA" w:rsidP="007D18DB">
            <w:pPr>
              <w:pStyle w:val="TableParagraph"/>
              <w:spacing w:before="13" w:line="220" w:lineRule="exact"/>
            </w:pPr>
          </w:p>
          <w:p w14:paraId="701598D5" w14:textId="77777777" w:rsidR="009963BA" w:rsidRDefault="009963BA" w:rsidP="007D18DB">
            <w:pPr>
              <w:pStyle w:val="TableParagraph"/>
              <w:ind w:left="102" w:right="1571"/>
              <w:rPr>
                <w:rFonts w:ascii="Arial" w:eastAsia="Arial" w:hAnsi="Arial" w:cs="Arial"/>
                <w:sz w:val="20"/>
                <w:szCs w:val="20"/>
              </w:rPr>
            </w:pPr>
            <w:r>
              <w:rPr>
                <w:rFonts w:ascii="Arial" w:eastAsia="Arial" w:hAnsi="Arial" w:cs="Arial"/>
                <w:sz w:val="20"/>
                <w:szCs w:val="20"/>
              </w:rPr>
              <w:t>Reg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5"/>
                <w:sz w:val="20"/>
                <w:szCs w:val="20"/>
              </w:rPr>
              <w:t>y</w:t>
            </w:r>
            <w:r>
              <w:rPr>
                <w:rFonts w:ascii="Arial" w:eastAsia="Arial" w:hAnsi="Arial" w:cs="Arial"/>
                <w:spacing w:val="2"/>
                <w:sz w:val="20"/>
                <w:szCs w:val="20"/>
              </w:rPr>
              <w:t>/</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6"/>
                <w:sz w:val="20"/>
                <w:szCs w:val="20"/>
              </w:rPr>
              <w:t xml:space="preserve"> </w:t>
            </w:r>
            <w:r>
              <w:rPr>
                <w:rFonts w:ascii="Arial" w:eastAsia="Arial" w:hAnsi="Arial" w:cs="Arial"/>
                <w:sz w:val="20"/>
                <w:szCs w:val="20"/>
              </w:rPr>
              <w:t>b</w:t>
            </w:r>
            <w:r>
              <w:rPr>
                <w:rFonts w:ascii="Arial" w:eastAsia="Arial" w:hAnsi="Arial" w:cs="Arial"/>
                <w:spacing w:val="1"/>
                <w:sz w:val="20"/>
                <w:szCs w:val="20"/>
              </w:rPr>
              <w:t>od</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Reg</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6"/>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6"/>
                <w:sz w:val="20"/>
                <w:szCs w:val="20"/>
              </w:rPr>
              <w:t xml:space="preserve"> </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14:paraId="079509BC" w14:textId="77777777" w:rsidR="009963BA" w:rsidRDefault="009963BA" w:rsidP="007D18DB"/>
        </w:tc>
      </w:tr>
      <w:tr w:rsidR="009963BA" w14:paraId="0723C2BB" w14:textId="77777777" w:rsidTr="007D18DB">
        <w:trPr>
          <w:trHeight w:hRule="exact" w:val="1390"/>
        </w:trPr>
        <w:tc>
          <w:tcPr>
            <w:tcW w:w="8791" w:type="dxa"/>
            <w:tcBorders>
              <w:top w:val="single" w:sz="5" w:space="0" w:color="000000"/>
              <w:left w:val="single" w:sz="5" w:space="0" w:color="000000"/>
              <w:bottom w:val="single" w:sz="5" w:space="0" w:color="000000"/>
              <w:right w:val="single" w:sz="5" w:space="0" w:color="000000"/>
            </w:tcBorders>
          </w:tcPr>
          <w:p w14:paraId="3D7E8953" w14:textId="77777777" w:rsidR="009963BA" w:rsidRDefault="009963BA" w:rsidP="007D18DB">
            <w:pPr>
              <w:pStyle w:val="TableParagraph"/>
              <w:spacing w:line="224" w:lineRule="exact"/>
              <w:ind w:left="102"/>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9"/>
                <w:sz w:val="20"/>
                <w:szCs w:val="20"/>
              </w:rPr>
              <w:t xml:space="preserve"> </w:t>
            </w:r>
            <w:r>
              <w:rPr>
                <w:rFonts w:ascii="Arial" w:eastAsia="Arial" w:hAnsi="Arial" w:cs="Arial"/>
                <w:b/>
                <w:bCs/>
                <w:sz w:val="20"/>
                <w:szCs w:val="20"/>
              </w:rPr>
              <w:t>Cu</w:t>
            </w:r>
            <w:r>
              <w:rPr>
                <w:rFonts w:ascii="Arial" w:eastAsia="Arial" w:hAnsi="Arial" w:cs="Arial"/>
                <w:b/>
                <w:bCs/>
                <w:spacing w:val="1"/>
                <w:sz w:val="20"/>
                <w:szCs w:val="20"/>
              </w:rPr>
              <w:t>r</w:t>
            </w:r>
            <w:r>
              <w:rPr>
                <w:rFonts w:ascii="Arial" w:eastAsia="Arial" w:hAnsi="Arial" w:cs="Arial"/>
                <w:b/>
                <w:bCs/>
                <w:spacing w:val="-1"/>
                <w:sz w:val="20"/>
                <w:szCs w:val="20"/>
              </w:rPr>
              <w:t>r</w:t>
            </w:r>
            <w:r>
              <w:rPr>
                <w:rFonts w:ascii="Arial" w:eastAsia="Arial" w:hAnsi="Arial" w:cs="Arial"/>
                <w:b/>
                <w:bCs/>
                <w:sz w:val="20"/>
                <w:szCs w:val="20"/>
              </w:rPr>
              <w:t>iculum</w:t>
            </w:r>
            <w:r>
              <w:rPr>
                <w:rFonts w:ascii="Arial" w:eastAsia="Arial" w:hAnsi="Arial" w:cs="Arial"/>
                <w:b/>
                <w:bCs/>
                <w:spacing w:val="-7"/>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it</w:t>
            </w:r>
            <w:r>
              <w:rPr>
                <w:rFonts w:ascii="Arial" w:eastAsia="Arial" w:hAnsi="Arial" w:cs="Arial"/>
                <w:b/>
                <w:bCs/>
                <w:spacing w:val="1"/>
                <w:sz w:val="20"/>
                <w:szCs w:val="20"/>
              </w:rPr>
              <w:t>a</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onfi</w:t>
            </w:r>
            <w:r>
              <w:rPr>
                <w:rFonts w:ascii="Arial" w:eastAsia="Arial" w:hAnsi="Arial" w:cs="Arial"/>
                <w:b/>
                <w:bCs/>
                <w:spacing w:val="1"/>
                <w:sz w:val="20"/>
                <w:szCs w:val="20"/>
              </w:rPr>
              <w:t>r</w:t>
            </w:r>
            <w:r>
              <w:rPr>
                <w:rFonts w:ascii="Arial" w:eastAsia="Arial" w:hAnsi="Arial" w:cs="Arial"/>
                <w:b/>
                <w:bCs/>
                <w:sz w:val="20"/>
                <w:szCs w:val="20"/>
              </w:rPr>
              <w:t>ming</w:t>
            </w:r>
            <w:r>
              <w:rPr>
                <w:rFonts w:ascii="Arial" w:eastAsia="Arial" w:hAnsi="Arial" w:cs="Arial"/>
                <w:b/>
                <w:bCs/>
                <w:spacing w:val="-8"/>
                <w:sz w:val="20"/>
                <w:szCs w:val="20"/>
              </w:rPr>
              <w:t xml:space="preserve"> </w:t>
            </w:r>
            <w:r>
              <w:rPr>
                <w:rFonts w:ascii="Arial" w:eastAsia="Arial" w:hAnsi="Arial" w:cs="Arial"/>
                <w:b/>
                <w:bCs/>
                <w:sz w:val="20"/>
                <w:szCs w:val="20"/>
              </w:rPr>
              <w:t>the</w:t>
            </w:r>
            <w:r>
              <w:rPr>
                <w:rFonts w:ascii="Arial" w:eastAsia="Arial" w:hAnsi="Arial" w:cs="Arial"/>
                <w:b/>
                <w:bCs/>
                <w:spacing w:val="-8"/>
                <w:sz w:val="20"/>
                <w:szCs w:val="20"/>
              </w:rPr>
              <w:t xml:space="preserve"> </w:t>
            </w:r>
            <w:proofErr w:type="gramStart"/>
            <w:r>
              <w:rPr>
                <w:rFonts w:ascii="Arial" w:eastAsia="Arial" w:hAnsi="Arial" w:cs="Arial"/>
                <w:b/>
                <w:bCs/>
                <w:sz w:val="20"/>
                <w:szCs w:val="20"/>
              </w:rPr>
              <w:t>follo</w:t>
            </w:r>
            <w:r>
              <w:rPr>
                <w:rFonts w:ascii="Arial" w:eastAsia="Arial" w:hAnsi="Arial" w:cs="Arial"/>
                <w:b/>
                <w:bCs/>
                <w:spacing w:val="3"/>
                <w:sz w:val="20"/>
                <w:szCs w:val="20"/>
              </w:rPr>
              <w:t>w</w:t>
            </w:r>
            <w:r>
              <w:rPr>
                <w:rFonts w:ascii="Arial" w:eastAsia="Arial" w:hAnsi="Arial" w:cs="Arial"/>
                <w:b/>
                <w:bCs/>
                <w:sz w:val="20"/>
                <w:szCs w:val="20"/>
              </w:rPr>
              <w:t>in</w:t>
            </w:r>
            <w:r>
              <w:rPr>
                <w:rFonts w:ascii="Arial" w:eastAsia="Arial" w:hAnsi="Arial" w:cs="Arial"/>
                <w:b/>
                <w:bCs/>
                <w:spacing w:val="1"/>
                <w:sz w:val="20"/>
                <w:szCs w:val="20"/>
              </w:rPr>
              <w:t>g</w:t>
            </w:r>
            <w:r>
              <w:rPr>
                <w:rFonts w:ascii="Arial" w:eastAsia="Arial" w:hAnsi="Arial" w:cs="Arial"/>
                <w:b/>
                <w:bCs/>
                <w:sz w:val="20"/>
                <w:szCs w:val="20"/>
              </w:rPr>
              <w:t>;</w:t>
            </w:r>
            <w:proofErr w:type="gramEnd"/>
          </w:p>
          <w:p w14:paraId="3A67137D" w14:textId="77777777" w:rsidR="009963BA" w:rsidRPr="001F37DF" w:rsidRDefault="009963BA" w:rsidP="009963BA">
            <w:pPr>
              <w:pStyle w:val="ListParagraph"/>
              <w:widowControl w:val="0"/>
              <w:numPr>
                <w:ilvl w:val="0"/>
                <w:numId w:val="16"/>
              </w:numPr>
              <w:tabs>
                <w:tab w:val="left" w:pos="419"/>
              </w:tabs>
              <w:ind w:left="419"/>
              <w:contextualSpacing w:val="0"/>
              <w:rPr>
                <w:rFonts w:eastAsia="Arial" w:cs="Arial"/>
                <w:sz w:val="20"/>
                <w:szCs w:val="20"/>
              </w:rPr>
            </w:pPr>
            <w:r w:rsidRPr="001F37DF">
              <w:rPr>
                <w:spacing w:val="-1"/>
              </w:rPr>
              <w:t>Substantial employment with a provider of NHS care in Berkshire, Oxfordshire, or Buckinghamshire region or Frimley ICS.</w:t>
            </w:r>
          </w:p>
          <w:p w14:paraId="1F637030" w14:textId="77777777" w:rsidR="009963BA" w:rsidRDefault="009963BA" w:rsidP="009963BA">
            <w:pPr>
              <w:pStyle w:val="ListParagraph"/>
              <w:widowControl w:val="0"/>
              <w:numPr>
                <w:ilvl w:val="0"/>
                <w:numId w:val="16"/>
              </w:numPr>
              <w:tabs>
                <w:tab w:val="left" w:pos="419"/>
              </w:tabs>
              <w:ind w:left="419"/>
              <w:contextualSpacing w:val="0"/>
              <w:rPr>
                <w:rFonts w:eastAsia="Arial" w:cs="Arial"/>
                <w:sz w:val="20"/>
                <w:szCs w:val="20"/>
              </w:rPr>
            </w:pPr>
            <w:r>
              <w:rPr>
                <w:rFonts w:eastAsia="Arial" w:cs="Arial"/>
                <w:sz w:val="20"/>
                <w:szCs w:val="20"/>
              </w:rPr>
              <w:t>M</w:t>
            </w:r>
            <w:r>
              <w:rPr>
                <w:rFonts w:eastAsia="Arial" w:cs="Arial"/>
                <w:spacing w:val="-2"/>
                <w:sz w:val="20"/>
                <w:szCs w:val="20"/>
              </w:rPr>
              <w:t>i</w:t>
            </w:r>
            <w:r>
              <w:rPr>
                <w:rFonts w:eastAsia="Arial" w:cs="Arial"/>
                <w:spacing w:val="1"/>
                <w:sz w:val="20"/>
                <w:szCs w:val="20"/>
              </w:rPr>
              <w:t>n</w:t>
            </w:r>
            <w:r>
              <w:rPr>
                <w:rFonts w:eastAsia="Arial" w:cs="Arial"/>
                <w:spacing w:val="-1"/>
                <w:sz w:val="20"/>
                <w:szCs w:val="20"/>
              </w:rPr>
              <w:t>i</w:t>
            </w:r>
            <w:r>
              <w:rPr>
                <w:rFonts w:eastAsia="Arial" w:cs="Arial"/>
                <w:spacing w:val="4"/>
                <w:sz w:val="20"/>
                <w:szCs w:val="20"/>
              </w:rPr>
              <w:t>m</w:t>
            </w:r>
            <w:r>
              <w:rPr>
                <w:rFonts w:eastAsia="Arial" w:cs="Arial"/>
                <w:spacing w:val="-3"/>
                <w:sz w:val="20"/>
                <w:szCs w:val="20"/>
              </w:rPr>
              <w:t>u</w:t>
            </w:r>
            <w:r>
              <w:rPr>
                <w:rFonts w:eastAsia="Arial" w:cs="Arial"/>
                <w:sz w:val="20"/>
                <w:szCs w:val="20"/>
              </w:rPr>
              <w:t>m</w:t>
            </w:r>
            <w:r>
              <w:rPr>
                <w:rFonts w:eastAsia="Arial" w:cs="Arial"/>
                <w:spacing w:val="-4"/>
                <w:sz w:val="20"/>
                <w:szCs w:val="20"/>
              </w:rPr>
              <w:t xml:space="preserve"> </w:t>
            </w:r>
            <w:r>
              <w:rPr>
                <w:rFonts w:eastAsia="Arial" w:cs="Arial"/>
                <w:sz w:val="20"/>
                <w:szCs w:val="20"/>
              </w:rPr>
              <w:t>of</w:t>
            </w:r>
            <w:r>
              <w:rPr>
                <w:rFonts w:eastAsia="Arial" w:cs="Arial"/>
                <w:spacing w:val="-6"/>
                <w:sz w:val="20"/>
                <w:szCs w:val="20"/>
              </w:rPr>
              <w:t xml:space="preserve"> </w:t>
            </w:r>
            <w:r>
              <w:rPr>
                <w:rFonts w:eastAsia="Arial" w:cs="Arial"/>
                <w:sz w:val="20"/>
                <w:szCs w:val="20"/>
              </w:rPr>
              <w:t>o</w:t>
            </w:r>
            <w:r>
              <w:rPr>
                <w:rFonts w:eastAsia="Arial" w:cs="Arial"/>
                <w:spacing w:val="-1"/>
                <w:sz w:val="20"/>
                <w:szCs w:val="20"/>
              </w:rPr>
              <w:t>n</w:t>
            </w:r>
            <w:r>
              <w:rPr>
                <w:rFonts w:eastAsia="Arial" w:cs="Arial"/>
                <w:sz w:val="20"/>
                <w:szCs w:val="20"/>
              </w:rPr>
              <w:t>e</w:t>
            </w:r>
            <w:r>
              <w:rPr>
                <w:rFonts w:eastAsia="Arial" w:cs="Arial"/>
                <w:spacing w:val="-5"/>
                <w:sz w:val="20"/>
                <w:szCs w:val="20"/>
              </w:rPr>
              <w:t xml:space="preserve"> y</w:t>
            </w:r>
            <w:r>
              <w:rPr>
                <w:rFonts w:eastAsia="Arial" w:cs="Arial"/>
                <w:sz w:val="20"/>
                <w:szCs w:val="20"/>
              </w:rPr>
              <w:t>e</w:t>
            </w:r>
            <w:r>
              <w:rPr>
                <w:rFonts w:eastAsia="Arial" w:cs="Arial"/>
                <w:spacing w:val="-1"/>
                <w:sz w:val="20"/>
                <w:szCs w:val="20"/>
              </w:rPr>
              <w:t>a</w:t>
            </w:r>
            <w:r>
              <w:rPr>
                <w:rFonts w:eastAsia="Arial" w:cs="Arial"/>
                <w:spacing w:val="3"/>
                <w:sz w:val="20"/>
                <w:szCs w:val="20"/>
              </w:rPr>
              <w:t>r</w:t>
            </w:r>
            <w:r>
              <w:rPr>
                <w:rFonts w:eastAsia="Arial" w:cs="Arial"/>
                <w:spacing w:val="-1"/>
                <w:sz w:val="20"/>
                <w:szCs w:val="20"/>
              </w:rPr>
              <w:t>’</w:t>
            </w:r>
            <w:r>
              <w:rPr>
                <w:rFonts w:eastAsia="Arial" w:cs="Arial"/>
                <w:sz w:val="20"/>
                <w:szCs w:val="20"/>
              </w:rPr>
              <w:t>s</w:t>
            </w:r>
            <w:r>
              <w:rPr>
                <w:rFonts w:eastAsia="Arial" w:cs="Arial"/>
                <w:spacing w:val="-6"/>
                <w:sz w:val="20"/>
                <w:szCs w:val="20"/>
              </w:rPr>
              <w:t xml:space="preserve"> </w:t>
            </w:r>
            <w:r>
              <w:rPr>
                <w:rFonts w:eastAsia="Arial" w:cs="Arial"/>
                <w:sz w:val="20"/>
                <w:szCs w:val="20"/>
              </w:rPr>
              <w:t>pr</w:t>
            </w:r>
            <w:r>
              <w:rPr>
                <w:rFonts w:eastAsia="Arial" w:cs="Arial"/>
                <w:spacing w:val="2"/>
                <w:sz w:val="20"/>
                <w:szCs w:val="20"/>
              </w:rPr>
              <w:t>a</w:t>
            </w:r>
            <w:r>
              <w:rPr>
                <w:rFonts w:eastAsia="Arial" w:cs="Arial"/>
                <w:spacing w:val="1"/>
                <w:sz w:val="20"/>
                <w:szCs w:val="20"/>
              </w:rPr>
              <w:t>c</w:t>
            </w:r>
            <w:r>
              <w:rPr>
                <w:rFonts w:eastAsia="Arial" w:cs="Arial"/>
                <w:sz w:val="20"/>
                <w:szCs w:val="20"/>
              </w:rPr>
              <w:t>t</w:t>
            </w:r>
            <w:r>
              <w:rPr>
                <w:rFonts w:eastAsia="Arial" w:cs="Arial"/>
                <w:spacing w:val="-2"/>
                <w:sz w:val="20"/>
                <w:szCs w:val="20"/>
              </w:rPr>
              <w:t>i</w:t>
            </w:r>
            <w:r>
              <w:rPr>
                <w:rFonts w:eastAsia="Arial" w:cs="Arial"/>
                <w:spacing w:val="1"/>
                <w:sz w:val="20"/>
                <w:szCs w:val="20"/>
              </w:rPr>
              <w:t>c</w:t>
            </w:r>
            <w:r>
              <w:rPr>
                <w:rFonts w:eastAsia="Arial" w:cs="Arial"/>
                <w:sz w:val="20"/>
                <w:szCs w:val="20"/>
              </w:rPr>
              <w:t>e</w:t>
            </w:r>
            <w:r>
              <w:rPr>
                <w:rFonts w:eastAsia="Arial" w:cs="Arial"/>
                <w:spacing w:val="-7"/>
                <w:sz w:val="20"/>
                <w:szCs w:val="20"/>
              </w:rPr>
              <w:t xml:space="preserve"> </w:t>
            </w:r>
            <w:r>
              <w:rPr>
                <w:rFonts w:eastAsia="Arial" w:cs="Arial"/>
                <w:spacing w:val="-1"/>
                <w:sz w:val="20"/>
                <w:szCs w:val="20"/>
              </w:rPr>
              <w:t>p</w:t>
            </w:r>
            <w:r>
              <w:rPr>
                <w:rFonts w:eastAsia="Arial" w:cs="Arial"/>
                <w:sz w:val="20"/>
                <w:szCs w:val="20"/>
              </w:rPr>
              <w:t>ost</w:t>
            </w:r>
            <w:r>
              <w:rPr>
                <w:rFonts w:eastAsia="Arial" w:cs="Arial"/>
                <w:spacing w:val="-8"/>
                <w:sz w:val="20"/>
                <w:szCs w:val="20"/>
              </w:rPr>
              <w:t xml:space="preserve"> </w:t>
            </w:r>
            <w:r>
              <w:rPr>
                <w:rFonts w:eastAsia="Arial" w:cs="Arial"/>
                <w:sz w:val="20"/>
                <w:szCs w:val="20"/>
              </w:rPr>
              <w:t>r</w:t>
            </w:r>
            <w:r>
              <w:rPr>
                <w:rFonts w:eastAsia="Arial" w:cs="Arial"/>
                <w:spacing w:val="2"/>
                <w:sz w:val="20"/>
                <w:szCs w:val="20"/>
              </w:rPr>
              <w:t>e</w:t>
            </w:r>
            <w:r>
              <w:rPr>
                <w:rFonts w:eastAsia="Arial" w:cs="Arial"/>
                <w:sz w:val="20"/>
                <w:szCs w:val="20"/>
              </w:rPr>
              <w:t>g</w:t>
            </w:r>
            <w:r>
              <w:rPr>
                <w:rFonts w:eastAsia="Arial" w:cs="Arial"/>
                <w:spacing w:val="-2"/>
                <w:sz w:val="20"/>
                <w:szCs w:val="20"/>
              </w:rPr>
              <w:t>i</w:t>
            </w:r>
            <w:r>
              <w:rPr>
                <w:rFonts w:eastAsia="Arial" w:cs="Arial"/>
                <w:spacing w:val="1"/>
                <w:sz w:val="20"/>
                <w:szCs w:val="20"/>
              </w:rPr>
              <w:t>s</w:t>
            </w:r>
            <w:r>
              <w:rPr>
                <w:rFonts w:eastAsia="Arial" w:cs="Arial"/>
                <w:sz w:val="20"/>
                <w:szCs w:val="20"/>
              </w:rPr>
              <w:t>tra</w:t>
            </w:r>
            <w:r>
              <w:rPr>
                <w:rFonts w:eastAsia="Arial" w:cs="Arial"/>
                <w:spacing w:val="1"/>
                <w:sz w:val="20"/>
                <w:szCs w:val="20"/>
              </w:rPr>
              <w:t>t</w:t>
            </w:r>
            <w:r>
              <w:rPr>
                <w:rFonts w:eastAsia="Arial" w:cs="Arial"/>
                <w:spacing w:val="-1"/>
                <w:sz w:val="20"/>
                <w:szCs w:val="20"/>
              </w:rPr>
              <w:t>i</w:t>
            </w:r>
            <w:r>
              <w:rPr>
                <w:rFonts w:eastAsia="Arial" w:cs="Arial"/>
                <w:sz w:val="20"/>
                <w:szCs w:val="20"/>
              </w:rPr>
              <w:t>on</w:t>
            </w:r>
          </w:p>
        </w:tc>
        <w:tc>
          <w:tcPr>
            <w:tcW w:w="1560" w:type="dxa"/>
            <w:tcBorders>
              <w:top w:val="single" w:sz="5" w:space="0" w:color="000000"/>
              <w:left w:val="single" w:sz="5" w:space="0" w:color="000000"/>
              <w:bottom w:val="single" w:sz="5" w:space="0" w:color="000000"/>
              <w:right w:val="single" w:sz="5" w:space="0" w:color="000000"/>
            </w:tcBorders>
          </w:tcPr>
          <w:p w14:paraId="44D3A9BE" w14:textId="77777777" w:rsidR="009963BA" w:rsidRDefault="009963BA" w:rsidP="007D18DB"/>
        </w:tc>
      </w:tr>
      <w:tr w:rsidR="009963BA" w14:paraId="418095A2" w14:textId="77777777" w:rsidTr="007D18DB">
        <w:trPr>
          <w:trHeight w:hRule="exact" w:val="2081"/>
        </w:trPr>
        <w:tc>
          <w:tcPr>
            <w:tcW w:w="8791" w:type="dxa"/>
            <w:tcBorders>
              <w:top w:val="single" w:sz="5" w:space="0" w:color="000000"/>
              <w:left w:val="single" w:sz="5" w:space="0" w:color="000000"/>
              <w:bottom w:val="single" w:sz="5" w:space="0" w:color="000000"/>
              <w:right w:val="single" w:sz="5" w:space="0" w:color="000000"/>
            </w:tcBorders>
          </w:tcPr>
          <w:p w14:paraId="01F23835" w14:textId="77777777" w:rsidR="009963BA" w:rsidRDefault="009963BA" w:rsidP="007D18DB">
            <w:pPr>
              <w:pStyle w:val="TableParagraph"/>
              <w:spacing w:line="226" w:lineRule="exact"/>
              <w:ind w:left="102"/>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8"/>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v</w:t>
            </w:r>
            <w:r>
              <w:rPr>
                <w:rFonts w:ascii="Arial" w:eastAsia="Arial" w:hAnsi="Arial" w:cs="Arial"/>
                <w:b/>
                <w:bCs/>
                <w:sz w:val="20"/>
                <w:szCs w:val="20"/>
              </w:rPr>
              <w:t>er</w:t>
            </w:r>
            <w:r>
              <w:rPr>
                <w:rFonts w:ascii="Arial" w:eastAsia="Arial" w:hAnsi="Arial" w:cs="Arial"/>
                <w:b/>
                <w:bCs/>
                <w:spacing w:val="-7"/>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et</w:t>
            </w:r>
            <w:r>
              <w:rPr>
                <w:rFonts w:ascii="Arial" w:eastAsia="Arial" w:hAnsi="Arial" w:cs="Arial"/>
                <w:b/>
                <w:bCs/>
                <w:spacing w:val="1"/>
                <w:sz w:val="20"/>
                <w:szCs w:val="20"/>
              </w:rPr>
              <w:t>t</w:t>
            </w:r>
            <w:r>
              <w:rPr>
                <w:rFonts w:ascii="Arial" w:eastAsia="Arial" w:hAnsi="Arial" w:cs="Arial"/>
                <w:b/>
                <w:bCs/>
                <w:sz w:val="20"/>
                <w:szCs w:val="20"/>
              </w:rPr>
              <w:t>er</w:t>
            </w:r>
            <w:r>
              <w:rPr>
                <w:rFonts w:ascii="Arial" w:eastAsia="Arial" w:hAnsi="Arial" w:cs="Arial"/>
                <w:b/>
                <w:bCs/>
                <w:spacing w:val="-8"/>
                <w:sz w:val="20"/>
                <w:szCs w:val="20"/>
              </w:rPr>
              <w:t xml:space="preserve"> </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hea</w:t>
            </w:r>
            <w:r>
              <w:rPr>
                <w:rFonts w:ascii="Arial" w:eastAsia="Arial" w:hAnsi="Arial" w:cs="Arial"/>
                <w:b/>
                <w:bCs/>
                <w:spacing w:val="2"/>
                <w:sz w:val="20"/>
                <w:szCs w:val="20"/>
              </w:rPr>
              <w:t>d</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z w:val="20"/>
                <w:szCs w:val="20"/>
              </w:rPr>
              <w:t>pape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6"/>
                <w:sz w:val="20"/>
                <w:szCs w:val="20"/>
              </w:rPr>
              <w:t xml:space="preserve"> </w:t>
            </w:r>
            <w:proofErr w:type="gramStart"/>
            <w:r>
              <w:rPr>
                <w:rFonts w:ascii="Arial" w:eastAsia="Arial" w:hAnsi="Arial" w:cs="Arial"/>
                <w:b/>
                <w:bCs/>
                <w:sz w:val="20"/>
                <w:szCs w:val="20"/>
              </w:rPr>
              <w:t>in</w:t>
            </w:r>
            <w:r>
              <w:rPr>
                <w:rFonts w:ascii="Arial" w:eastAsia="Arial" w:hAnsi="Arial" w:cs="Arial"/>
                <w:b/>
                <w:bCs/>
                <w:spacing w:val="2"/>
                <w:sz w:val="20"/>
                <w:szCs w:val="20"/>
              </w:rPr>
              <w:t>c</w:t>
            </w:r>
            <w:r>
              <w:rPr>
                <w:rFonts w:ascii="Arial" w:eastAsia="Arial" w:hAnsi="Arial" w:cs="Arial"/>
                <w:b/>
                <w:bCs/>
                <w:sz w:val="20"/>
                <w:szCs w:val="20"/>
              </w:rPr>
              <w:t>lu</w:t>
            </w:r>
            <w:r>
              <w:rPr>
                <w:rFonts w:ascii="Arial" w:eastAsia="Arial" w:hAnsi="Arial" w:cs="Arial"/>
                <w:b/>
                <w:bCs/>
                <w:spacing w:val="1"/>
                <w:sz w:val="20"/>
                <w:szCs w:val="20"/>
              </w:rPr>
              <w:t>d</w:t>
            </w:r>
            <w:r>
              <w:rPr>
                <w:rFonts w:ascii="Arial" w:eastAsia="Arial" w:hAnsi="Arial" w:cs="Arial"/>
                <w:b/>
                <w:bCs/>
                <w:sz w:val="20"/>
                <w:szCs w:val="20"/>
              </w:rPr>
              <w:t>in</w:t>
            </w:r>
            <w:r>
              <w:rPr>
                <w:rFonts w:ascii="Arial" w:eastAsia="Arial" w:hAnsi="Arial" w:cs="Arial"/>
                <w:b/>
                <w:bCs/>
                <w:spacing w:val="1"/>
                <w:sz w:val="20"/>
                <w:szCs w:val="20"/>
              </w:rPr>
              <w:t>g</w:t>
            </w:r>
            <w:r>
              <w:rPr>
                <w:rFonts w:ascii="Arial" w:eastAsia="Arial" w:hAnsi="Arial" w:cs="Arial"/>
                <w:b/>
                <w:bCs/>
                <w:sz w:val="20"/>
                <w:szCs w:val="20"/>
              </w:rPr>
              <w:t>;</w:t>
            </w:r>
            <w:proofErr w:type="gramEnd"/>
          </w:p>
          <w:p w14:paraId="44630C8A" w14:textId="77777777" w:rsidR="009963BA" w:rsidRDefault="009963BA" w:rsidP="009963BA">
            <w:pPr>
              <w:pStyle w:val="ListParagraph"/>
              <w:widowControl w:val="0"/>
              <w:numPr>
                <w:ilvl w:val="0"/>
                <w:numId w:val="15"/>
              </w:numPr>
              <w:tabs>
                <w:tab w:val="left" w:pos="419"/>
              </w:tabs>
              <w:ind w:left="419" w:right="715"/>
              <w:contextualSpacing w:val="0"/>
              <w:rPr>
                <w:rFonts w:eastAsia="Arial" w:cs="Arial"/>
                <w:sz w:val="20"/>
                <w:szCs w:val="20"/>
              </w:rPr>
            </w:pPr>
            <w:r>
              <w:rPr>
                <w:rFonts w:eastAsia="Arial" w:cs="Arial"/>
                <w:sz w:val="20"/>
                <w:szCs w:val="20"/>
              </w:rPr>
              <w:t>Reason</w:t>
            </w:r>
            <w:r>
              <w:rPr>
                <w:rFonts w:eastAsia="Arial" w:cs="Arial"/>
                <w:spacing w:val="-7"/>
                <w:sz w:val="20"/>
                <w:szCs w:val="20"/>
              </w:rPr>
              <w:t xml:space="preserve"> </w:t>
            </w:r>
            <w:r>
              <w:rPr>
                <w:rFonts w:eastAsia="Arial" w:cs="Arial"/>
                <w:spacing w:val="1"/>
                <w:sz w:val="20"/>
                <w:szCs w:val="20"/>
              </w:rPr>
              <w:t>f</w:t>
            </w:r>
            <w:r>
              <w:rPr>
                <w:rFonts w:eastAsia="Arial" w:cs="Arial"/>
                <w:sz w:val="20"/>
                <w:szCs w:val="20"/>
              </w:rPr>
              <w:t>or</w:t>
            </w:r>
            <w:r>
              <w:rPr>
                <w:rFonts w:eastAsia="Arial" w:cs="Arial"/>
                <w:spacing w:val="-6"/>
                <w:sz w:val="20"/>
                <w:szCs w:val="20"/>
              </w:rPr>
              <w:t xml:space="preserve"> </w:t>
            </w:r>
            <w:r>
              <w:rPr>
                <w:rFonts w:eastAsia="Arial" w:cs="Arial"/>
                <w:spacing w:val="2"/>
                <w:sz w:val="20"/>
                <w:szCs w:val="20"/>
              </w:rPr>
              <w:t>a</w:t>
            </w:r>
            <w:r>
              <w:rPr>
                <w:rFonts w:eastAsia="Arial" w:cs="Arial"/>
                <w:sz w:val="20"/>
                <w:szCs w:val="20"/>
              </w:rPr>
              <w:t>p</w:t>
            </w:r>
            <w:r>
              <w:rPr>
                <w:rFonts w:eastAsia="Arial" w:cs="Arial"/>
                <w:spacing w:val="-1"/>
                <w:sz w:val="20"/>
                <w:szCs w:val="20"/>
              </w:rPr>
              <w:t>p</w:t>
            </w:r>
            <w:r>
              <w:rPr>
                <w:rFonts w:eastAsia="Arial" w:cs="Arial"/>
                <w:spacing w:val="3"/>
                <w:sz w:val="20"/>
                <w:szCs w:val="20"/>
              </w:rPr>
              <w:t>l</w:t>
            </w:r>
            <w:r>
              <w:rPr>
                <w:rFonts w:eastAsia="Arial" w:cs="Arial"/>
                <w:spacing w:val="-5"/>
                <w:sz w:val="20"/>
                <w:szCs w:val="20"/>
              </w:rPr>
              <w:t>y</w:t>
            </w:r>
            <w:r>
              <w:rPr>
                <w:rFonts w:eastAsia="Arial" w:cs="Arial"/>
                <w:spacing w:val="1"/>
                <w:sz w:val="20"/>
                <w:szCs w:val="20"/>
              </w:rPr>
              <w:t>i</w:t>
            </w:r>
            <w:r>
              <w:rPr>
                <w:rFonts w:eastAsia="Arial" w:cs="Arial"/>
                <w:sz w:val="20"/>
                <w:szCs w:val="20"/>
              </w:rPr>
              <w:t>ng</w:t>
            </w:r>
            <w:r>
              <w:rPr>
                <w:rFonts w:eastAsia="Arial" w:cs="Arial"/>
                <w:spacing w:val="-6"/>
                <w:sz w:val="20"/>
                <w:szCs w:val="20"/>
              </w:rPr>
              <w:t xml:space="preserve"> </w:t>
            </w:r>
            <w:r>
              <w:rPr>
                <w:rFonts w:eastAsia="Arial" w:cs="Arial"/>
                <w:spacing w:val="1"/>
                <w:sz w:val="20"/>
                <w:szCs w:val="20"/>
              </w:rPr>
              <w:t>f</w:t>
            </w:r>
            <w:r>
              <w:rPr>
                <w:rFonts w:eastAsia="Arial" w:cs="Arial"/>
                <w:sz w:val="20"/>
                <w:szCs w:val="20"/>
              </w:rPr>
              <w:t>or</w:t>
            </w:r>
            <w:r>
              <w:rPr>
                <w:rFonts w:eastAsia="Arial" w:cs="Arial"/>
                <w:spacing w:val="-6"/>
                <w:sz w:val="20"/>
                <w:szCs w:val="20"/>
              </w:rPr>
              <w:t xml:space="preserve"> </w:t>
            </w:r>
            <w:r>
              <w:rPr>
                <w:rFonts w:eastAsia="Arial" w:cs="Arial"/>
                <w:sz w:val="20"/>
                <w:szCs w:val="20"/>
              </w:rPr>
              <w:t>t</w:t>
            </w:r>
            <w:r>
              <w:rPr>
                <w:rFonts w:eastAsia="Arial" w:cs="Arial"/>
                <w:spacing w:val="2"/>
                <w:sz w:val="20"/>
                <w:szCs w:val="20"/>
              </w:rPr>
              <w:t>h</w:t>
            </w:r>
            <w:r>
              <w:rPr>
                <w:rFonts w:eastAsia="Arial" w:cs="Arial"/>
                <w:sz w:val="20"/>
                <w:szCs w:val="20"/>
              </w:rPr>
              <w:t>e</w:t>
            </w:r>
            <w:r>
              <w:rPr>
                <w:rFonts w:eastAsia="Arial" w:cs="Arial"/>
                <w:spacing w:val="-5"/>
                <w:sz w:val="20"/>
                <w:szCs w:val="20"/>
              </w:rPr>
              <w:t xml:space="preserve"> </w:t>
            </w:r>
            <w:r>
              <w:rPr>
                <w:rFonts w:eastAsia="Arial" w:cs="Arial"/>
                <w:spacing w:val="-2"/>
                <w:sz w:val="20"/>
                <w:szCs w:val="20"/>
              </w:rPr>
              <w:t>i</w:t>
            </w:r>
            <w:r>
              <w:rPr>
                <w:rFonts w:eastAsia="Arial" w:cs="Arial"/>
                <w:sz w:val="20"/>
                <w:szCs w:val="20"/>
              </w:rPr>
              <w:t>n</w:t>
            </w:r>
            <w:r>
              <w:rPr>
                <w:rFonts w:eastAsia="Arial" w:cs="Arial"/>
                <w:spacing w:val="1"/>
                <w:sz w:val="20"/>
                <w:szCs w:val="20"/>
              </w:rPr>
              <w:t>t</w:t>
            </w:r>
            <w:r>
              <w:rPr>
                <w:rFonts w:eastAsia="Arial" w:cs="Arial"/>
                <w:sz w:val="20"/>
                <w:szCs w:val="20"/>
              </w:rPr>
              <w:t>ern</w:t>
            </w:r>
            <w:r>
              <w:rPr>
                <w:rFonts w:eastAsia="Arial" w:cs="Arial"/>
                <w:spacing w:val="1"/>
                <w:sz w:val="20"/>
                <w:szCs w:val="20"/>
              </w:rPr>
              <w:t>s</w:t>
            </w:r>
            <w:r>
              <w:rPr>
                <w:rFonts w:eastAsia="Arial" w:cs="Arial"/>
                <w:sz w:val="20"/>
                <w:szCs w:val="20"/>
              </w:rPr>
              <w:t>hip</w:t>
            </w:r>
            <w:r>
              <w:rPr>
                <w:rFonts w:eastAsia="Arial" w:cs="Arial"/>
                <w:spacing w:val="-6"/>
                <w:sz w:val="20"/>
                <w:szCs w:val="20"/>
              </w:rPr>
              <w:t xml:space="preserve"> </w:t>
            </w:r>
            <w:r>
              <w:rPr>
                <w:rFonts w:eastAsia="Arial" w:cs="Arial"/>
                <w:spacing w:val="-1"/>
                <w:sz w:val="20"/>
                <w:szCs w:val="20"/>
              </w:rPr>
              <w:t>a</w:t>
            </w:r>
            <w:r>
              <w:rPr>
                <w:rFonts w:eastAsia="Arial" w:cs="Arial"/>
                <w:spacing w:val="1"/>
                <w:sz w:val="20"/>
                <w:szCs w:val="20"/>
              </w:rPr>
              <w:t>n</w:t>
            </w:r>
            <w:r>
              <w:rPr>
                <w:rFonts w:eastAsia="Arial" w:cs="Arial"/>
                <w:sz w:val="20"/>
                <w:szCs w:val="20"/>
              </w:rPr>
              <w:t>d</w:t>
            </w:r>
            <w:r>
              <w:rPr>
                <w:rFonts w:eastAsia="Arial" w:cs="Arial"/>
                <w:spacing w:val="-6"/>
                <w:sz w:val="20"/>
                <w:szCs w:val="20"/>
              </w:rPr>
              <w:t xml:space="preserve"> </w:t>
            </w:r>
            <w:r>
              <w:rPr>
                <w:rFonts w:eastAsia="Arial" w:cs="Arial"/>
                <w:sz w:val="20"/>
                <w:szCs w:val="20"/>
              </w:rPr>
              <w:t>ca</w:t>
            </w:r>
            <w:r>
              <w:rPr>
                <w:rFonts w:eastAsia="Arial" w:cs="Arial"/>
                <w:spacing w:val="1"/>
                <w:sz w:val="20"/>
                <w:szCs w:val="20"/>
              </w:rPr>
              <w:t>p</w:t>
            </w:r>
            <w:r>
              <w:rPr>
                <w:rFonts w:eastAsia="Arial" w:cs="Arial"/>
                <w:sz w:val="20"/>
                <w:szCs w:val="20"/>
              </w:rPr>
              <w:t>a</w:t>
            </w:r>
            <w:r>
              <w:rPr>
                <w:rFonts w:eastAsia="Arial" w:cs="Arial"/>
                <w:spacing w:val="-1"/>
                <w:sz w:val="20"/>
                <w:szCs w:val="20"/>
              </w:rPr>
              <w:t>b</w:t>
            </w:r>
            <w:r>
              <w:rPr>
                <w:rFonts w:eastAsia="Arial" w:cs="Arial"/>
                <w:spacing w:val="1"/>
                <w:sz w:val="20"/>
                <w:szCs w:val="20"/>
              </w:rPr>
              <w:t>i</w:t>
            </w:r>
            <w:r>
              <w:rPr>
                <w:rFonts w:eastAsia="Arial" w:cs="Arial"/>
                <w:spacing w:val="-1"/>
                <w:sz w:val="20"/>
                <w:szCs w:val="20"/>
              </w:rPr>
              <w:t>l</w:t>
            </w:r>
            <w:r>
              <w:rPr>
                <w:rFonts w:eastAsia="Arial" w:cs="Arial"/>
                <w:spacing w:val="1"/>
                <w:sz w:val="20"/>
                <w:szCs w:val="20"/>
              </w:rPr>
              <w:t>i</w:t>
            </w:r>
            <w:r>
              <w:rPr>
                <w:rFonts w:eastAsia="Arial" w:cs="Arial"/>
                <w:spacing w:val="2"/>
                <w:sz w:val="20"/>
                <w:szCs w:val="20"/>
              </w:rPr>
              <w:t>t</w:t>
            </w:r>
            <w:r>
              <w:rPr>
                <w:rFonts w:eastAsia="Arial" w:cs="Arial"/>
                <w:sz w:val="20"/>
                <w:szCs w:val="20"/>
              </w:rPr>
              <w:t>y</w:t>
            </w:r>
            <w:r>
              <w:rPr>
                <w:rFonts w:eastAsia="Arial" w:cs="Arial"/>
                <w:spacing w:val="-7"/>
                <w:sz w:val="20"/>
                <w:szCs w:val="20"/>
              </w:rPr>
              <w:t xml:space="preserve"> </w:t>
            </w:r>
            <w:r>
              <w:rPr>
                <w:rFonts w:eastAsia="Arial" w:cs="Arial"/>
                <w:sz w:val="20"/>
                <w:szCs w:val="20"/>
              </w:rPr>
              <w:t>to</w:t>
            </w:r>
            <w:r>
              <w:rPr>
                <w:rFonts w:eastAsia="Arial" w:cs="Arial"/>
                <w:spacing w:val="-5"/>
                <w:sz w:val="20"/>
                <w:szCs w:val="20"/>
              </w:rPr>
              <w:t xml:space="preserve"> </w:t>
            </w:r>
            <w:proofErr w:type="gramStart"/>
            <w:r>
              <w:rPr>
                <w:rFonts w:eastAsia="Arial" w:cs="Arial"/>
                <w:sz w:val="20"/>
                <w:szCs w:val="20"/>
              </w:rPr>
              <w:t>co</w:t>
            </w:r>
            <w:r>
              <w:rPr>
                <w:rFonts w:eastAsia="Arial" w:cs="Arial"/>
                <w:spacing w:val="-1"/>
                <w:sz w:val="20"/>
                <w:szCs w:val="20"/>
              </w:rPr>
              <w:t>n</w:t>
            </w:r>
            <w:r>
              <w:rPr>
                <w:rFonts w:eastAsia="Arial" w:cs="Arial"/>
                <w:sz w:val="20"/>
                <w:szCs w:val="20"/>
              </w:rPr>
              <w:t>t</w:t>
            </w:r>
            <w:r>
              <w:rPr>
                <w:rFonts w:eastAsia="Arial" w:cs="Arial"/>
                <w:spacing w:val="1"/>
                <w:sz w:val="20"/>
                <w:szCs w:val="20"/>
              </w:rPr>
              <w:t>i</w:t>
            </w:r>
            <w:r>
              <w:rPr>
                <w:rFonts w:eastAsia="Arial" w:cs="Arial"/>
                <w:sz w:val="20"/>
                <w:szCs w:val="20"/>
              </w:rPr>
              <w:t>n</w:t>
            </w:r>
            <w:r>
              <w:rPr>
                <w:rFonts w:eastAsia="Arial" w:cs="Arial"/>
                <w:spacing w:val="-1"/>
                <w:sz w:val="20"/>
                <w:szCs w:val="20"/>
              </w:rPr>
              <w:t>u</w:t>
            </w:r>
            <w:r>
              <w:rPr>
                <w:rFonts w:eastAsia="Arial" w:cs="Arial"/>
                <w:sz w:val="20"/>
                <w:szCs w:val="20"/>
              </w:rPr>
              <w:t>e</w:t>
            </w:r>
            <w:r>
              <w:rPr>
                <w:rFonts w:eastAsia="Arial" w:cs="Arial"/>
                <w:spacing w:val="-4"/>
                <w:sz w:val="20"/>
                <w:szCs w:val="20"/>
              </w:rPr>
              <w:t xml:space="preserve"> </w:t>
            </w:r>
            <w:r>
              <w:rPr>
                <w:rFonts w:eastAsia="Arial" w:cs="Arial"/>
                <w:sz w:val="20"/>
                <w:szCs w:val="20"/>
              </w:rPr>
              <w:t>on</w:t>
            </w:r>
            <w:proofErr w:type="gramEnd"/>
            <w:r>
              <w:rPr>
                <w:rFonts w:eastAsia="Arial" w:cs="Arial"/>
                <w:spacing w:val="-5"/>
                <w:sz w:val="20"/>
                <w:szCs w:val="20"/>
              </w:rPr>
              <w:t xml:space="preserve"> </w:t>
            </w:r>
            <w:r>
              <w:rPr>
                <w:rFonts w:eastAsia="Arial" w:cs="Arial"/>
                <w:sz w:val="20"/>
                <w:szCs w:val="20"/>
              </w:rPr>
              <w:t>a</w:t>
            </w:r>
            <w:r>
              <w:rPr>
                <w:rFonts w:eastAsia="Arial" w:cs="Arial"/>
                <w:spacing w:val="-7"/>
                <w:sz w:val="20"/>
                <w:szCs w:val="20"/>
              </w:rPr>
              <w:t xml:space="preserve"> </w:t>
            </w:r>
            <w:r>
              <w:rPr>
                <w:rFonts w:eastAsia="Arial" w:cs="Arial"/>
                <w:sz w:val="20"/>
                <w:szCs w:val="20"/>
              </w:rPr>
              <w:t>c</w:t>
            </w:r>
            <w:r>
              <w:rPr>
                <w:rFonts w:eastAsia="Arial" w:cs="Arial"/>
                <w:spacing w:val="-1"/>
                <w:sz w:val="20"/>
                <w:szCs w:val="20"/>
              </w:rPr>
              <w:t>l</w:t>
            </w:r>
            <w:r>
              <w:rPr>
                <w:rFonts w:eastAsia="Arial" w:cs="Arial"/>
                <w:spacing w:val="1"/>
                <w:sz w:val="20"/>
                <w:szCs w:val="20"/>
              </w:rPr>
              <w:t>i</w:t>
            </w:r>
            <w:r>
              <w:rPr>
                <w:rFonts w:eastAsia="Arial" w:cs="Arial"/>
                <w:sz w:val="20"/>
                <w:szCs w:val="20"/>
              </w:rPr>
              <w:t>n</w:t>
            </w:r>
            <w:r>
              <w:rPr>
                <w:rFonts w:eastAsia="Arial" w:cs="Arial"/>
                <w:spacing w:val="-2"/>
                <w:sz w:val="20"/>
                <w:szCs w:val="20"/>
              </w:rPr>
              <w:t>i</w:t>
            </w:r>
            <w:r>
              <w:rPr>
                <w:rFonts w:eastAsia="Arial" w:cs="Arial"/>
                <w:spacing w:val="1"/>
                <w:sz w:val="20"/>
                <w:szCs w:val="20"/>
              </w:rPr>
              <w:t>ca</w:t>
            </w:r>
            <w:r>
              <w:rPr>
                <w:rFonts w:eastAsia="Arial" w:cs="Arial"/>
                <w:sz w:val="20"/>
                <w:szCs w:val="20"/>
              </w:rPr>
              <w:t>l</w:t>
            </w:r>
            <w:r>
              <w:rPr>
                <w:rFonts w:eastAsia="Arial" w:cs="Arial"/>
                <w:spacing w:val="-7"/>
                <w:sz w:val="20"/>
                <w:szCs w:val="20"/>
              </w:rPr>
              <w:t xml:space="preserve"> </w:t>
            </w:r>
            <w:r>
              <w:rPr>
                <w:rFonts w:eastAsia="Arial" w:cs="Arial"/>
                <w:sz w:val="20"/>
                <w:szCs w:val="20"/>
              </w:rPr>
              <w:t>ac</w:t>
            </w:r>
            <w:r>
              <w:rPr>
                <w:rFonts w:eastAsia="Arial" w:cs="Arial"/>
                <w:spacing w:val="1"/>
                <w:sz w:val="20"/>
                <w:szCs w:val="20"/>
              </w:rPr>
              <w:t>ad</w:t>
            </w:r>
            <w:r>
              <w:rPr>
                <w:rFonts w:eastAsia="Arial" w:cs="Arial"/>
                <w:sz w:val="20"/>
                <w:szCs w:val="20"/>
              </w:rPr>
              <w:t>e</w:t>
            </w:r>
            <w:r>
              <w:rPr>
                <w:rFonts w:eastAsia="Arial" w:cs="Arial"/>
                <w:spacing w:val="4"/>
                <w:sz w:val="20"/>
                <w:szCs w:val="20"/>
              </w:rPr>
              <w:t>m</w:t>
            </w:r>
            <w:r>
              <w:rPr>
                <w:rFonts w:eastAsia="Arial" w:cs="Arial"/>
                <w:spacing w:val="-1"/>
                <w:sz w:val="20"/>
                <w:szCs w:val="20"/>
              </w:rPr>
              <w:t>i</w:t>
            </w:r>
            <w:r>
              <w:rPr>
                <w:rFonts w:eastAsia="Arial" w:cs="Arial"/>
                <w:sz w:val="20"/>
                <w:szCs w:val="20"/>
              </w:rPr>
              <w:t>c</w:t>
            </w:r>
            <w:r>
              <w:rPr>
                <w:rFonts w:eastAsia="Arial" w:cs="Arial"/>
                <w:w w:val="99"/>
                <w:sz w:val="20"/>
                <w:szCs w:val="20"/>
              </w:rPr>
              <w:t xml:space="preserve"> </w:t>
            </w:r>
            <w:r>
              <w:rPr>
                <w:rFonts w:eastAsia="Arial" w:cs="Arial"/>
                <w:spacing w:val="1"/>
                <w:sz w:val="20"/>
                <w:szCs w:val="20"/>
              </w:rPr>
              <w:t>c</w:t>
            </w:r>
            <w:r>
              <w:rPr>
                <w:rFonts w:eastAsia="Arial" w:cs="Arial"/>
                <w:sz w:val="20"/>
                <w:szCs w:val="20"/>
              </w:rPr>
              <w:t>areer</w:t>
            </w:r>
            <w:r>
              <w:rPr>
                <w:rFonts w:eastAsia="Arial" w:cs="Arial"/>
                <w:spacing w:val="-14"/>
                <w:sz w:val="20"/>
                <w:szCs w:val="20"/>
              </w:rPr>
              <w:t xml:space="preserve"> </w:t>
            </w:r>
            <w:r>
              <w:rPr>
                <w:rFonts w:eastAsia="Arial" w:cs="Arial"/>
                <w:sz w:val="20"/>
                <w:szCs w:val="20"/>
              </w:rPr>
              <w:t>p</w:t>
            </w:r>
            <w:r>
              <w:rPr>
                <w:rFonts w:eastAsia="Arial" w:cs="Arial"/>
                <w:spacing w:val="-1"/>
                <w:sz w:val="20"/>
                <w:szCs w:val="20"/>
              </w:rPr>
              <w:t>a</w:t>
            </w:r>
            <w:r>
              <w:rPr>
                <w:rFonts w:eastAsia="Arial" w:cs="Arial"/>
                <w:spacing w:val="2"/>
                <w:sz w:val="20"/>
                <w:szCs w:val="20"/>
              </w:rPr>
              <w:t>t</w:t>
            </w:r>
            <w:r>
              <w:rPr>
                <w:rFonts w:eastAsia="Arial" w:cs="Arial"/>
                <w:spacing w:val="1"/>
                <w:sz w:val="20"/>
                <w:szCs w:val="20"/>
              </w:rPr>
              <w:t>h</w:t>
            </w:r>
            <w:r>
              <w:rPr>
                <w:rFonts w:eastAsia="Arial" w:cs="Arial"/>
                <w:spacing w:val="-3"/>
                <w:sz w:val="20"/>
                <w:szCs w:val="20"/>
              </w:rPr>
              <w:t>w</w:t>
            </w:r>
            <w:r>
              <w:rPr>
                <w:rFonts w:eastAsia="Arial" w:cs="Arial"/>
                <w:spacing w:val="4"/>
                <w:sz w:val="20"/>
                <w:szCs w:val="20"/>
              </w:rPr>
              <w:t>a</w:t>
            </w:r>
            <w:r>
              <w:rPr>
                <w:rFonts w:eastAsia="Arial" w:cs="Arial"/>
                <w:sz w:val="20"/>
                <w:szCs w:val="20"/>
              </w:rPr>
              <w:t>y</w:t>
            </w:r>
          </w:p>
          <w:p w14:paraId="26E4E852" w14:textId="77777777" w:rsidR="009963BA" w:rsidRDefault="009963BA" w:rsidP="009963BA">
            <w:pPr>
              <w:pStyle w:val="ListParagraph"/>
              <w:widowControl w:val="0"/>
              <w:numPr>
                <w:ilvl w:val="0"/>
                <w:numId w:val="15"/>
              </w:numPr>
              <w:tabs>
                <w:tab w:val="left" w:pos="419"/>
              </w:tabs>
              <w:spacing w:before="3" w:line="230" w:lineRule="exact"/>
              <w:ind w:left="419" w:right="486"/>
              <w:contextualSpacing w:val="0"/>
              <w:rPr>
                <w:rFonts w:eastAsia="Arial" w:cs="Arial"/>
                <w:sz w:val="20"/>
                <w:szCs w:val="20"/>
              </w:rPr>
            </w:pPr>
            <w:r>
              <w:rPr>
                <w:rFonts w:eastAsia="Arial" w:cs="Arial"/>
                <w:spacing w:val="-1"/>
                <w:sz w:val="20"/>
                <w:szCs w:val="20"/>
              </w:rPr>
              <w:t>A</w:t>
            </w:r>
            <w:r>
              <w:rPr>
                <w:rFonts w:eastAsia="Arial" w:cs="Arial"/>
                <w:sz w:val="20"/>
                <w:szCs w:val="20"/>
              </w:rPr>
              <w:t>n</w:t>
            </w:r>
            <w:r>
              <w:rPr>
                <w:rFonts w:eastAsia="Arial" w:cs="Arial"/>
                <w:spacing w:val="-6"/>
                <w:sz w:val="20"/>
                <w:szCs w:val="20"/>
              </w:rPr>
              <w:t xml:space="preserve"> </w:t>
            </w:r>
            <w:r>
              <w:rPr>
                <w:rFonts w:eastAsia="Arial" w:cs="Arial"/>
                <w:spacing w:val="1"/>
                <w:sz w:val="20"/>
                <w:szCs w:val="20"/>
              </w:rPr>
              <w:t>o</w:t>
            </w:r>
            <w:r>
              <w:rPr>
                <w:rFonts w:eastAsia="Arial" w:cs="Arial"/>
                <w:spacing w:val="-2"/>
                <w:sz w:val="20"/>
                <w:szCs w:val="20"/>
              </w:rPr>
              <w:t>v</w:t>
            </w:r>
            <w:r>
              <w:rPr>
                <w:rFonts w:eastAsia="Arial" w:cs="Arial"/>
                <w:sz w:val="20"/>
                <w:szCs w:val="20"/>
              </w:rPr>
              <w:t>e</w:t>
            </w:r>
            <w:r>
              <w:rPr>
                <w:rFonts w:eastAsia="Arial" w:cs="Arial"/>
                <w:spacing w:val="2"/>
                <w:sz w:val="20"/>
                <w:szCs w:val="20"/>
              </w:rPr>
              <w:t>r</w:t>
            </w:r>
            <w:r>
              <w:rPr>
                <w:rFonts w:eastAsia="Arial" w:cs="Arial"/>
                <w:spacing w:val="-2"/>
                <w:sz w:val="20"/>
                <w:szCs w:val="20"/>
              </w:rPr>
              <w:t>v</w:t>
            </w:r>
            <w:r>
              <w:rPr>
                <w:rFonts w:eastAsia="Arial" w:cs="Arial"/>
                <w:spacing w:val="1"/>
                <w:sz w:val="20"/>
                <w:szCs w:val="20"/>
              </w:rPr>
              <w:t>ie</w:t>
            </w:r>
            <w:r>
              <w:rPr>
                <w:rFonts w:eastAsia="Arial" w:cs="Arial"/>
                <w:sz w:val="20"/>
                <w:szCs w:val="20"/>
              </w:rPr>
              <w:t>w</w:t>
            </w:r>
            <w:r>
              <w:rPr>
                <w:rFonts w:eastAsia="Arial" w:cs="Arial"/>
                <w:spacing w:val="-7"/>
                <w:sz w:val="20"/>
                <w:szCs w:val="20"/>
              </w:rPr>
              <w:t xml:space="preserve"> </w:t>
            </w:r>
            <w:r>
              <w:rPr>
                <w:rFonts w:eastAsia="Arial" w:cs="Arial"/>
                <w:sz w:val="20"/>
                <w:szCs w:val="20"/>
              </w:rPr>
              <w:t>of</w:t>
            </w:r>
            <w:r>
              <w:rPr>
                <w:rFonts w:eastAsia="Arial" w:cs="Arial"/>
                <w:spacing w:val="-4"/>
                <w:sz w:val="20"/>
                <w:szCs w:val="20"/>
              </w:rPr>
              <w:t xml:space="preserve"> </w:t>
            </w:r>
            <w:r>
              <w:rPr>
                <w:rFonts w:eastAsia="Arial" w:cs="Arial"/>
                <w:sz w:val="20"/>
                <w:szCs w:val="20"/>
              </w:rPr>
              <w:t>t</w:t>
            </w:r>
            <w:r>
              <w:rPr>
                <w:rFonts w:eastAsia="Arial" w:cs="Arial"/>
                <w:spacing w:val="1"/>
                <w:sz w:val="20"/>
                <w:szCs w:val="20"/>
              </w:rPr>
              <w:t>h</w:t>
            </w:r>
            <w:r>
              <w:rPr>
                <w:rFonts w:eastAsia="Arial" w:cs="Arial"/>
                <w:sz w:val="20"/>
                <w:szCs w:val="20"/>
              </w:rPr>
              <w:t>e</w:t>
            </w:r>
            <w:r>
              <w:rPr>
                <w:rFonts w:eastAsia="Arial" w:cs="Arial"/>
                <w:spacing w:val="-6"/>
                <w:sz w:val="20"/>
                <w:szCs w:val="20"/>
              </w:rPr>
              <w:t xml:space="preserve"> </w:t>
            </w:r>
            <w:r>
              <w:rPr>
                <w:rFonts w:eastAsia="Arial" w:cs="Arial"/>
                <w:spacing w:val="-1"/>
                <w:sz w:val="20"/>
                <w:szCs w:val="20"/>
              </w:rPr>
              <w:t>b</w:t>
            </w:r>
            <w:r>
              <w:rPr>
                <w:rFonts w:eastAsia="Arial" w:cs="Arial"/>
                <w:spacing w:val="1"/>
                <w:sz w:val="20"/>
                <w:szCs w:val="20"/>
              </w:rPr>
              <w:t>e</w:t>
            </w:r>
            <w:r>
              <w:rPr>
                <w:rFonts w:eastAsia="Arial" w:cs="Arial"/>
                <w:sz w:val="20"/>
                <w:szCs w:val="20"/>
              </w:rPr>
              <w:t>n</w:t>
            </w:r>
            <w:r>
              <w:rPr>
                <w:rFonts w:eastAsia="Arial" w:cs="Arial"/>
                <w:spacing w:val="-1"/>
                <w:sz w:val="20"/>
                <w:szCs w:val="20"/>
              </w:rPr>
              <w:t>e</w:t>
            </w:r>
            <w:r>
              <w:rPr>
                <w:rFonts w:eastAsia="Arial" w:cs="Arial"/>
                <w:spacing w:val="2"/>
                <w:sz w:val="20"/>
                <w:szCs w:val="20"/>
              </w:rPr>
              <w:t>f</w:t>
            </w:r>
            <w:r>
              <w:rPr>
                <w:rFonts w:eastAsia="Arial" w:cs="Arial"/>
                <w:spacing w:val="-1"/>
                <w:sz w:val="20"/>
                <w:szCs w:val="20"/>
              </w:rPr>
              <w:t>i</w:t>
            </w:r>
            <w:r>
              <w:rPr>
                <w:rFonts w:eastAsia="Arial" w:cs="Arial"/>
                <w:sz w:val="20"/>
                <w:szCs w:val="20"/>
              </w:rPr>
              <w:t>ts</w:t>
            </w:r>
            <w:r>
              <w:rPr>
                <w:rFonts w:eastAsia="Arial" w:cs="Arial"/>
                <w:spacing w:val="-3"/>
                <w:sz w:val="20"/>
                <w:szCs w:val="20"/>
              </w:rPr>
              <w:t xml:space="preserve"> </w:t>
            </w:r>
            <w:r>
              <w:rPr>
                <w:rFonts w:eastAsia="Arial" w:cs="Arial"/>
                <w:sz w:val="20"/>
                <w:szCs w:val="20"/>
              </w:rPr>
              <w:t>a</w:t>
            </w:r>
            <w:r>
              <w:rPr>
                <w:rFonts w:eastAsia="Arial" w:cs="Arial"/>
                <w:spacing w:val="-1"/>
                <w:sz w:val="20"/>
                <w:szCs w:val="20"/>
              </w:rPr>
              <w:t>n</w:t>
            </w:r>
            <w:r>
              <w:rPr>
                <w:rFonts w:eastAsia="Arial" w:cs="Arial"/>
                <w:sz w:val="20"/>
                <w:szCs w:val="20"/>
              </w:rPr>
              <w:t>d</w:t>
            </w:r>
            <w:r>
              <w:rPr>
                <w:rFonts w:eastAsia="Arial" w:cs="Arial"/>
                <w:spacing w:val="-3"/>
                <w:sz w:val="20"/>
                <w:szCs w:val="20"/>
              </w:rPr>
              <w:t xml:space="preserve"> </w:t>
            </w:r>
            <w:r>
              <w:rPr>
                <w:rFonts w:eastAsia="Arial" w:cs="Arial"/>
                <w:spacing w:val="-1"/>
                <w:sz w:val="20"/>
                <w:szCs w:val="20"/>
              </w:rPr>
              <w:t>l</w:t>
            </w:r>
            <w:r>
              <w:rPr>
                <w:rFonts w:eastAsia="Arial" w:cs="Arial"/>
                <w:spacing w:val="1"/>
                <w:sz w:val="20"/>
                <w:szCs w:val="20"/>
              </w:rPr>
              <w:t>e</w:t>
            </w:r>
            <w:r>
              <w:rPr>
                <w:rFonts w:eastAsia="Arial" w:cs="Arial"/>
                <w:sz w:val="20"/>
                <w:szCs w:val="20"/>
              </w:rPr>
              <w:t>arn</w:t>
            </w:r>
            <w:r>
              <w:rPr>
                <w:rFonts w:eastAsia="Arial" w:cs="Arial"/>
                <w:spacing w:val="1"/>
                <w:sz w:val="20"/>
                <w:szCs w:val="20"/>
              </w:rPr>
              <w:t>i</w:t>
            </w:r>
            <w:r>
              <w:rPr>
                <w:rFonts w:eastAsia="Arial" w:cs="Arial"/>
                <w:sz w:val="20"/>
                <w:szCs w:val="20"/>
              </w:rPr>
              <w:t>ng</w:t>
            </w:r>
            <w:r>
              <w:rPr>
                <w:rFonts w:eastAsia="Arial" w:cs="Arial"/>
                <w:spacing w:val="-5"/>
                <w:sz w:val="20"/>
                <w:szCs w:val="20"/>
              </w:rPr>
              <w:t xml:space="preserve"> </w:t>
            </w:r>
            <w:r>
              <w:rPr>
                <w:rFonts w:eastAsia="Arial" w:cs="Arial"/>
                <w:sz w:val="20"/>
                <w:szCs w:val="20"/>
              </w:rPr>
              <w:t>wh</w:t>
            </w:r>
            <w:r>
              <w:rPr>
                <w:rFonts w:eastAsia="Arial" w:cs="Arial"/>
                <w:spacing w:val="-2"/>
                <w:sz w:val="20"/>
                <w:szCs w:val="20"/>
              </w:rPr>
              <w:t>i</w:t>
            </w:r>
            <w:r>
              <w:rPr>
                <w:rFonts w:eastAsia="Arial" w:cs="Arial"/>
                <w:spacing w:val="1"/>
                <w:sz w:val="20"/>
                <w:szCs w:val="20"/>
              </w:rPr>
              <w:t>c</w:t>
            </w:r>
            <w:r>
              <w:rPr>
                <w:rFonts w:eastAsia="Arial" w:cs="Arial"/>
                <w:sz w:val="20"/>
                <w:szCs w:val="20"/>
              </w:rPr>
              <w:t>h</w:t>
            </w:r>
            <w:r>
              <w:rPr>
                <w:rFonts w:eastAsia="Arial" w:cs="Arial"/>
                <w:spacing w:val="-4"/>
                <w:sz w:val="20"/>
                <w:szCs w:val="20"/>
              </w:rPr>
              <w:t xml:space="preserve"> </w:t>
            </w:r>
            <w:r>
              <w:rPr>
                <w:rFonts w:eastAsia="Arial" w:cs="Arial"/>
                <w:sz w:val="20"/>
                <w:szCs w:val="20"/>
              </w:rPr>
              <w:t>w</w:t>
            </w:r>
            <w:r>
              <w:rPr>
                <w:rFonts w:eastAsia="Arial" w:cs="Arial"/>
                <w:spacing w:val="-1"/>
                <w:sz w:val="20"/>
                <w:szCs w:val="20"/>
              </w:rPr>
              <w:t>i</w:t>
            </w:r>
            <w:r>
              <w:rPr>
                <w:rFonts w:eastAsia="Arial" w:cs="Arial"/>
                <w:spacing w:val="1"/>
                <w:sz w:val="20"/>
                <w:szCs w:val="20"/>
              </w:rPr>
              <w:t>l</w:t>
            </w:r>
            <w:r>
              <w:rPr>
                <w:rFonts w:eastAsia="Arial" w:cs="Arial"/>
                <w:sz w:val="20"/>
                <w:szCs w:val="20"/>
              </w:rPr>
              <w:t>l</w:t>
            </w:r>
            <w:r>
              <w:rPr>
                <w:rFonts w:eastAsia="Arial" w:cs="Arial"/>
                <w:spacing w:val="-4"/>
                <w:sz w:val="20"/>
                <w:szCs w:val="20"/>
              </w:rPr>
              <w:t xml:space="preserve"> </w:t>
            </w:r>
            <w:r>
              <w:rPr>
                <w:rFonts w:eastAsia="Arial" w:cs="Arial"/>
                <w:sz w:val="20"/>
                <w:szCs w:val="20"/>
              </w:rPr>
              <w:t>be</w:t>
            </w:r>
            <w:r>
              <w:rPr>
                <w:rFonts w:eastAsia="Arial" w:cs="Arial"/>
                <w:spacing w:val="-5"/>
                <w:sz w:val="20"/>
                <w:szCs w:val="20"/>
              </w:rPr>
              <w:t xml:space="preserve"> </w:t>
            </w:r>
            <w:r>
              <w:rPr>
                <w:rFonts w:eastAsia="Arial" w:cs="Arial"/>
                <w:sz w:val="20"/>
                <w:szCs w:val="20"/>
              </w:rPr>
              <w:t>g</w:t>
            </w:r>
            <w:r>
              <w:rPr>
                <w:rFonts w:eastAsia="Arial" w:cs="Arial"/>
                <w:spacing w:val="-1"/>
                <w:sz w:val="20"/>
                <w:szCs w:val="20"/>
              </w:rPr>
              <w:t>a</w:t>
            </w:r>
            <w:r>
              <w:rPr>
                <w:rFonts w:eastAsia="Arial" w:cs="Arial"/>
                <w:spacing w:val="1"/>
                <w:sz w:val="20"/>
                <w:szCs w:val="20"/>
              </w:rPr>
              <w:t>i</w:t>
            </w:r>
            <w:r>
              <w:rPr>
                <w:rFonts w:eastAsia="Arial" w:cs="Arial"/>
                <w:sz w:val="20"/>
                <w:szCs w:val="20"/>
              </w:rPr>
              <w:t>n</w:t>
            </w:r>
            <w:r>
              <w:rPr>
                <w:rFonts w:eastAsia="Arial" w:cs="Arial"/>
                <w:spacing w:val="-1"/>
                <w:sz w:val="20"/>
                <w:szCs w:val="20"/>
              </w:rPr>
              <w:t>e</w:t>
            </w:r>
            <w:r>
              <w:rPr>
                <w:rFonts w:eastAsia="Arial" w:cs="Arial"/>
                <w:sz w:val="20"/>
                <w:szCs w:val="20"/>
              </w:rPr>
              <w:t>d</w:t>
            </w:r>
            <w:r>
              <w:rPr>
                <w:rFonts w:eastAsia="Arial" w:cs="Arial"/>
                <w:spacing w:val="-4"/>
                <w:sz w:val="20"/>
                <w:szCs w:val="20"/>
              </w:rPr>
              <w:t xml:space="preserve"> </w:t>
            </w:r>
            <w:r>
              <w:rPr>
                <w:rFonts w:eastAsia="Arial" w:cs="Arial"/>
                <w:spacing w:val="1"/>
                <w:sz w:val="20"/>
                <w:szCs w:val="20"/>
              </w:rPr>
              <w:t>b</w:t>
            </w:r>
            <w:r>
              <w:rPr>
                <w:rFonts w:eastAsia="Arial" w:cs="Arial"/>
                <w:sz w:val="20"/>
                <w:szCs w:val="20"/>
              </w:rPr>
              <w:t>y</w:t>
            </w:r>
            <w:r>
              <w:rPr>
                <w:rFonts w:eastAsia="Arial" w:cs="Arial"/>
                <w:spacing w:val="-6"/>
                <w:sz w:val="20"/>
                <w:szCs w:val="20"/>
              </w:rPr>
              <w:t xml:space="preserve"> </w:t>
            </w:r>
            <w:r>
              <w:rPr>
                <w:rFonts w:eastAsia="Arial" w:cs="Arial"/>
                <w:sz w:val="20"/>
                <w:szCs w:val="20"/>
              </w:rPr>
              <w:t>u</w:t>
            </w:r>
            <w:r>
              <w:rPr>
                <w:rFonts w:eastAsia="Arial" w:cs="Arial"/>
                <w:spacing w:val="1"/>
                <w:sz w:val="20"/>
                <w:szCs w:val="20"/>
              </w:rPr>
              <w:t>n</w:t>
            </w:r>
            <w:r>
              <w:rPr>
                <w:rFonts w:eastAsia="Arial" w:cs="Arial"/>
                <w:sz w:val="20"/>
                <w:szCs w:val="20"/>
              </w:rPr>
              <w:t>d</w:t>
            </w:r>
            <w:r>
              <w:rPr>
                <w:rFonts w:eastAsia="Arial" w:cs="Arial"/>
                <w:spacing w:val="-1"/>
                <w:sz w:val="20"/>
                <w:szCs w:val="20"/>
              </w:rPr>
              <w:t>e</w:t>
            </w:r>
            <w:r>
              <w:rPr>
                <w:rFonts w:eastAsia="Arial" w:cs="Arial"/>
                <w:sz w:val="20"/>
                <w:szCs w:val="20"/>
              </w:rPr>
              <w:t>rta</w:t>
            </w:r>
            <w:r>
              <w:rPr>
                <w:rFonts w:eastAsia="Arial" w:cs="Arial"/>
                <w:spacing w:val="2"/>
                <w:sz w:val="20"/>
                <w:szCs w:val="20"/>
              </w:rPr>
              <w:t>k</w:t>
            </w:r>
            <w:r>
              <w:rPr>
                <w:rFonts w:eastAsia="Arial" w:cs="Arial"/>
                <w:spacing w:val="-1"/>
                <w:sz w:val="20"/>
                <w:szCs w:val="20"/>
              </w:rPr>
              <w:t>i</w:t>
            </w:r>
            <w:r>
              <w:rPr>
                <w:rFonts w:eastAsia="Arial" w:cs="Arial"/>
                <w:sz w:val="20"/>
                <w:szCs w:val="20"/>
              </w:rPr>
              <w:t xml:space="preserve">ng </w:t>
            </w:r>
            <w:r>
              <w:rPr>
                <w:rFonts w:eastAsia="Arial" w:cs="Arial"/>
                <w:spacing w:val="2"/>
                <w:sz w:val="20"/>
                <w:szCs w:val="20"/>
              </w:rPr>
              <w:t>t</w:t>
            </w:r>
            <w:r>
              <w:rPr>
                <w:rFonts w:eastAsia="Arial" w:cs="Arial"/>
                <w:spacing w:val="-1"/>
                <w:sz w:val="20"/>
                <w:szCs w:val="20"/>
              </w:rPr>
              <w:t>h</w:t>
            </w:r>
            <w:r>
              <w:rPr>
                <w:rFonts w:eastAsia="Arial" w:cs="Arial"/>
                <w:sz w:val="20"/>
                <w:szCs w:val="20"/>
              </w:rPr>
              <w:t>e</w:t>
            </w:r>
            <w:r>
              <w:rPr>
                <w:rFonts w:eastAsia="Arial" w:cs="Arial"/>
                <w:spacing w:val="-3"/>
                <w:sz w:val="20"/>
                <w:szCs w:val="20"/>
              </w:rPr>
              <w:t xml:space="preserve"> </w:t>
            </w:r>
            <w:proofErr w:type="gramStart"/>
            <w:r>
              <w:rPr>
                <w:rFonts w:eastAsia="Arial" w:cs="Arial"/>
                <w:sz w:val="20"/>
                <w:szCs w:val="20"/>
              </w:rPr>
              <w:t>9</w:t>
            </w:r>
            <w:r>
              <w:rPr>
                <w:rFonts w:eastAsia="Arial" w:cs="Arial"/>
                <w:spacing w:val="-6"/>
                <w:sz w:val="20"/>
                <w:szCs w:val="20"/>
              </w:rPr>
              <w:t xml:space="preserve"> </w:t>
            </w:r>
            <w:r>
              <w:rPr>
                <w:rFonts w:eastAsia="Arial" w:cs="Arial"/>
                <w:spacing w:val="3"/>
                <w:sz w:val="20"/>
                <w:szCs w:val="20"/>
              </w:rPr>
              <w:t>m</w:t>
            </w:r>
            <w:r>
              <w:rPr>
                <w:rFonts w:eastAsia="Arial" w:cs="Arial"/>
                <w:sz w:val="20"/>
                <w:szCs w:val="20"/>
              </w:rPr>
              <w:t>o</w:t>
            </w:r>
            <w:r>
              <w:rPr>
                <w:rFonts w:eastAsia="Arial" w:cs="Arial"/>
                <w:spacing w:val="-1"/>
                <w:sz w:val="20"/>
                <w:szCs w:val="20"/>
              </w:rPr>
              <w:t>n</w:t>
            </w:r>
            <w:r>
              <w:rPr>
                <w:rFonts w:eastAsia="Arial" w:cs="Arial"/>
                <w:sz w:val="20"/>
                <w:szCs w:val="20"/>
              </w:rPr>
              <w:t>th</w:t>
            </w:r>
            <w:proofErr w:type="gramEnd"/>
            <w:r>
              <w:rPr>
                <w:rFonts w:eastAsia="Arial" w:cs="Arial"/>
                <w:spacing w:val="-18"/>
                <w:sz w:val="20"/>
                <w:szCs w:val="20"/>
              </w:rPr>
              <w:t xml:space="preserve"> </w:t>
            </w:r>
            <w:r>
              <w:rPr>
                <w:rFonts w:eastAsia="Arial" w:cs="Arial"/>
                <w:spacing w:val="-2"/>
                <w:sz w:val="20"/>
                <w:szCs w:val="20"/>
              </w:rPr>
              <w:t>i</w:t>
            </w:r>
            <w:r>
              <w:rPr>
                <w:rFonts w:eastAsia="Arial" w:cs="Arial"/>
                <w:sz w:val="20"/>
                <w:szCs w:val="20"/>
              </w:rPr>
              <w:t>nt</w:t>
            </w:r>
            <w:r>
              <w:rPr>
                <w:rFonts w:eastAsia="Arial" w:cs="Arial"/>
                <w:spacing w:val="-1"/>
                <w:sz w:val="20"/>
                <w:szCs w:val="20"/>
              </w:rPr>
              <w:t>e</w:t>
            </w:r>
            <w:r>
              <w:rPr>
                <w:rFonts w:eastAsia="Arial" w:cs="Arial"/>
                <w:sz w:val="20"/>
                <w:szCs w:val="20"/>
              </w:rPr>
              <w:t>rnsh</w:t>
            </w:r>
            <w:r>
              <w:rPr>
                <w:rFonts w:eastAsia="Arial" w:cs="Arial"/>
                <w:spacing w:val="-2"/>
                <w:sz w:val="20"/>
                <w:szCs w:val="20"/>
              </w:rPr>
              <w:t>i</w:t>
            </w:r>
            <w:r>
              <w:rPr>
                <w:rFonts w:eastAsia="Arial" w:cs="Arial"/>
                <w:sz w:val="20"/>
                <w:szCs w:val="20"/>
              </w:rPr>
              <w:t>p</w:t>
            </w:r>
          </w:p>
          <w:p w14:paraId="36B168A2" w14:textId="77777777" w:rsidR="009963BA" w:rsidRDefault="009963BA" w:rsidP="009963BA">
            <w:pPr>
              <w:pStyle w:val="ListParagraph"/>
              <w:widowControl w:val="0"/>
              <w:numPr>
                <w:ilvl w:val="0"/>
                <w:numId w:val="15"/>
              </w:numPr>
              <w:tabs>
                <w:tab w:val="left" w:pos="419"/>
              </w:tabs>
              <w:spacing w:line="227" w:lineRule="exact"/>
              <w:ind w:left="419"/>
              <w:contextualSpacing w:val="0"/>
              <w:rPr>
                <w:rFonts w:eastAsia="Arial" w:cs="Arial"/>
                <w:sz w:val="20"/>
                <w:szCs w:val="20"/>
              </w:rPr>
            </w:pPr>
            <w:r>
              <w:rPr>
                <w:rFonts w:eastAsia="Arial" w:cs="Arial"/>
                <w:sz w:val="20"/>
                <w:szCs w:val="20"/>
              </w:rPr>
              <w:t>Und</w:t>
            </w:r>
            <w:r>
              <w:rPr>
                <w:rFonts w:eastAsia="Arial" w:cs="Arial"/>
                <w:spacing w:val="-1"/>
                <w:sz w:val="20"/>
                <w:szCs w:val="20"/>
              </w:rPr>
              <w:t>e</w:t>
            </w:r>
            <w:r>
              <w:rPr>
                <w:rFonts w:eastAsia="Arial" w:cs="Arial"/>
                <w:spacing w:val="1"/>
                <w:sz w:val="20"/>
                <w:szCs w:val="20"/>
              </w:rPr>
              <w:t>rs</w:t>
            </w:r>
            <w:r>
              <w:rPr>
                <w:rFonts w:eastAsia="Arial" w:cs="Arial"/>
                <w:sz w:val="20"/>
                <w:szCs w:val="20"/>
              </w:rPr>
              <w:t>t</w:t>
            </w:r>
            <w:r>
              <w:rPr>
                <w:rFonts w:eastAsia="Arial" w:cs="Arial"/>
                <w:spacing w:val="1"/>
                <w:sz w:val="20"/>
                <w:szCs w:val="20"/>
              </w:rPr>
              <w:t>a</w:t>
            </w:r>
            <w:r>
              <w:rPr>
                <w:rFonts w:eastAsia="Arial" w:cs="Arial"/>
                <w:sz w:val="20"/>
                <w:szCs w:val="20"/>
              </w:rPr>
              <w:t>n</w:t>
            </w:r>
            <w:r>
              <w:rPr>
                <w:rFonts w:eastAsia="Arial" w:cs="Arial"/>
                <w:spacing w:val="-1"/>
                <w:sz w:val="20"/>
                <w:szCs w:val="20"/>
              </w:rPr>
              <w:t>d</w:t>
            </w:r>
            <w:r>
              <w:rPr>
                <w:rFonts w:eastAsia="Arial" w:cs="Arial"/>
                <w:spacing w:val="1"/>
                <w:sz w:val="20"/>
                <w:szCs w:val="20"/>
              </w:rPr>
              <w:t>i</w:t>
            </w:r>
            <w:r>
              <w:rPr>
                <w:rFonts w:eastAsia="Arial" w:cs="Arial"/>
                <w:sz w:val="20"/>
                <w:szCs w:val="20"/>
              </w:rPr>
              <w:t>ng</w:t>
            </w:r>
            <w:r>
              <w:rPr>
                <w:rFonts w:eastAsia="Arial" w:cs="Arial"/>
                <w:spacing w:val="-6"/>
                <w:sz w:val="20"/>
                <w:szCs w:val="20"/>
              </w:rPr>
              <w:t xml:space="preserve"> </w:t>
            </w:r>
            <w:r>
              <w:rPr>
                <w:rFonts w:eastAsia="Arial" w:cs="Arial"/>
                <w:sz w:val="20"/>
                <w:szCs w:val="20"/>
              </w:rPr>
              <w:t>of</w:t>
            </w:r>
            <w:r>
              <w:rPr>
                <w:rFonts w:eastAsia="Arial" w:cs="Arial"/>
                <w:spacing w:val="-5"/>
                <w:sz w:val="20"/>
                <w:szCs w:val="20"/>
              </w:rPr>
              <w:t xml:space="preserve"> </w:t>
            </w:r>
            <w:r>
              <w:rPr>
                <w:rFonts w:eastAsia="Arial" w:cs="Arial"/>
                <w:sz w:val="20"/>
                <w:szCs w:val="20"/>
              </w:rPr>
              <w:t>h</w:t>
            </w:r>
            <w:r>
              <w:rPr>
                <w:rFonts w:eastAsia="Arial" w:cs="Arial"/>
                <w:spacing w:val="1"/>
                <w:sz w:val="20"/>
                <w:szCs w:val="20"/>
              </w:rPr>
              <w:t>o</w:t>
            </w:r>
            <w:r>
              <w:rPr>
                <w:rFonts w:eastAsia="Arial" w:cs="Arial"/>
                <w:sz w:val="20"/>
                <w:szCs w:val="20"/>
              </w:rPr>
              <w:t>w</w:t>
            </w:r>
            <w:r>
              <w:rPr>
                <w:rFonts w:eastAsia="Arial" w:cs="Arial"/>
                <w:spacing w:val="-8"/>
                <w:sz w:val="20"/>
                <w:szCs w:val="20"/>
              </w:rPr>
              <w:t xml:space="preserve"> </w:t>
            </w:r>
            <w:r>
              <w:rPr>
                <w:rFonts w:eastAsia="Arial" w:cs="Arial"/>
                <w:sz w:val="20"/>
                <w:szCs w:val="20"/>
              </w:rPr>
              <w:t>c</w:t>
            </w:r>
            <w:r>
              <w:rPr>
                <w:rFonts w:eastAsia="Arial" w:cs="Arial"/>
                <w:spacing w:val="1"/>
                <w:sz w:val="20"/>
                <w:szCs w:val="20"/>
              </w:rPr>
              <w:t>l</w:t>
            </w:r>
            <w:r>
              <w:rPr>
                <w:rFonts w:eastAsia="Arial" w:cs="Arial"/>
                <w:spacing w:val="-1"/>
                <w:sz w:val="20"/>
                <w:szCs w:val="20"/>
              </w:rPr>
              <w:t>i</w:t>
            </w:r>
            <w:r>
              <w:rPr>
                <w:rFonts w:eastAsia="Arial" w:cs="Arial"/>
                <w:sz w:val="20"/>
                <w:szCs w:val="20"/>
              </w:rPr>
              <w:t>n</w:t>
            </w:r>
            <w:r>
              <w:rPr>
                <w:rFonts w:eastAsia="Arial" w:cs="Arial"/>
                <w:spacing w:val="-2"/>
                <w:sz w:val="20"/>
                <w:szCs w:val="20"/>
              </w:rPr>
              <w:t>i</w:t>
            </w:r>
            <w:r>
              <w:rPr>
                <w:rFonts w:eastAsia="Arial" w:cs="Arial"/>
                <w:spacing w:val="3"/>
                <w:sz w:val="20"/>
                <w:szCs w:val="20"/>
              </w:rPr>
              <w:t>c</w:t>
            </w:r>
            <w:r>
              <w:rPr>
                <w:rFonts w:eastAsia="Arial" w:cs="Arial"/>
                <w:sz w:val="20"/>
                <w:szCs w:val="20"/>
              </w:rPr>
              <w:t>al</w:t>
            </w:r>
            <w:r>
              <w:rPr>
                <w:rFonts w:eastAsia="Arial" w:cs="Arial"/>
                <w:spacing w:val="-8"/>
                <w:sz w:val="20"/>
                <w:szCs w:val="20"/>
              </w:rPr>
              <w:t xml:space="preserve"> </w:t>
            </w:r>
            <w:r>
              <w:rPr>
                <w:rFonts w:eastAsia="Arial" w:cs="Arial"/>
                <w:sz w:val="20"/>
                <w:szCs w:val="20"/>
              </w:rPr>
              <w:t>pra</w:t>
            </w:r>
            <w:r>
              <w:rPr>
                <w:rFonts w:eastAsia="Arial" w:cs="Arial"/>
                <w:spacing w:val="1"/>
                <w:sz w:val="20"/>
                <w:szCs w:val="20"/>
              </w:rPr>
              <w:t>c</w:t>
            </w:r>
            <w:r>
              <w:rPr>
                <w:rFonts w:eastAsia="Arial" w:cs="Arial"/>
                <w:spacing w:val="2"/>
                <w:sz w:val="20"/>
                <w:szCs w:val="20"/>
              </w:rPr>
              <w:t>t</w:t>
            </w:r>
            <w:r>
              <w:rPr>
                <w:rFonts w:eastAsia="Arial" w:cs="Arial"/>
                <w:spacing w:val="-1"/>
                <w:sz w:val="20"/>
                <w:szCs w:val="20"/>
              </w:rPr>
              <w:t>i</w:t>
            </w:r>
            <w:r>
              <w:rPr>
                <w:rFonts w:eastAsia="Arial" w:cs="Arial"/>
                <w:spacing w:val="1"/>
                <w:sz w:val="20"/>
                <w:szCs w:val="20"/>
              </w:rPr>
              <w:t>c</w:t>
            </w:r>
            <w:r>
              <w:rPr>
                <w:rFonts w:eastAsia="Arial" w:cs="Arial"/>
                <w:sz w:val="20"/>
                <w:szCs w:val="20"/>
              </w:rPr>
              <w:t>e</w:t>
            </w:r>
            <w:r>
              <w:rPr>
                <w:rFonts w:eastAsia="Arial" w:cs="Arial"/>
                <w:spacing w:val="-7"/>
                <w:sz w:val="20"/>
                <w:szCs w:val="20"/>
              </w:rPr>
              <w:t xml:space="preserve"> </w:t>
            </w:r>
            <w:r>
              <w:rPr>
                <w:rFonts w:eastAsia="Arial" w:cs="Arial"/>
                <w:spacing w:val="1"/>
                <w:sz w:val="20"/>
                <w:szCs w:val="20"/>
              </w:rPr>
              <w:t>a</w:t>
            </w:r>
            <w:r>
              <w:rPr>
                <w:rFonts w:eastAsia="Arial" w:cs="Arial"/>
                <w:sz w:val="20"/>
                <w:szCs w:val="20"/>
              </w:rPr>
              <w:t>nd</w:t>
            </w:r>
            <w:r>
              <w:rPr>
                <w:rFonts w:eastAsia="Arial" w:cs="Arial"/>
                <w:spacing w:val="-6"/>
                <w:sz w:val="20"/>
                <w:szCs w:val="20"/>
              </w:rPr>
              <w:t xml:space="preserve"> </w:t>
            </w:r>
            <w:r>
              <w:rPr>
                <w:rFonts w:eastAsia="Arial" w:cs="Arial"/>
                <w:sz w:val="20"/>
                <w:szCs w:val="20"/>
              </w:rPr>
              <w:t>res</w:t>
            </w:r>
            <w:r>
              <w:rPr>
                <w:rFonts w:eastAsia="Arial" w:cs="Arial"/>
                <w:spacing w:val="1"/>
                <w:sz w:val="20"/>
                <w:szCs w:val="20"/>
              </w:rPr>
              <w:t>e</w:t>
            </w:r>
            <w:r>
              <w:rPr>
                <w:rFonts w:eastAsia="Arial" w:cs="Arial"/>
                <w:sz w:val="20"/>
                <w:szCs w:val="20"/>
              </w:rPr>
              <w:t>ar</w:t>
            </w:r>
            <w:r>
              <w:rPr>
                <w:rFonts w:eastAsia="Arial" w:cs="Arial"/>
                <w:spacing w:val="1"/>
                <w:sz w:val="20"/>
                <w:szCs w:val="20"/>
              </w:rPr>
              <w:t>c</w:t>
            </w:r>
            <w:r>
              <w:rPr>
                <w:rFonts w:eastAsia="Arial" w:cs="Arial"/>
                <w:sz w:val="20"/>
                <w:szCs w:val="20"/>
              </w:rPr>
              <w:t>h</w:t>
            </w:r>
            <w:r>
              <w:rPr>
                <w:rFonts w:eastAsia="Arial" w:cs="Arial"/>
                <w:spacing w:val="-7"/>
                <w:sz w:val="20"/>
                <w:szCs w:val="20"/>
              </w:rPr>
              <w:t xml:space="preserve"> </w:t>
            </w:r>
            <w:r>
              <w:rPr>
                <w:rFonts w:eastAsia="Arial" w:cs="Arial"/>
                <w:sz w:val="20"/>
                <w:szCs w:val="20"/>
              </w:rPr>
              <w:t>c</w:t>
            </w:r>
            <w:r>
              <w:rPr>
                <w:rFonts w:eastAsia="Arial" w:cs="Arial"/>
                <w:spacing w:val="1"/>
                <w:sz w:val="20"/>
                <w:szCs w:val="20"/>
              </w:rPr>
              <w:t>a</w:t>
            </w:r>
            <w:r>
              <w:rPr>
                <w:rFonts w:eastAsia="Arial" w:cs="Arial"/>
                <w:sz w:val="20"/>
                <w:szCs w:val="20"/>
              </w:rPr>
              <w:t>n</w:t>
            </w:r>
            <w:r>
              <w:rPr>
                <w:rFonts w:eastAsia="Arial" w:cs="Arial"/>
                <w:spacing w:val="-6"/>
                <w:sz w:val="20"/>
                <w:szCs w:val="20"/>
              </w:rPr>
              <w:t xml:space="preserve"> </w:t>
            </w:r>
            <w:r>
              <w:rPr>
                <w:rFonts w:eastAsia="Arial" w:cs="Arial"/>
                <w:spacing w:val="-2"/>
                <w:sz w:val="20"/>
                <w:szCs w:val="20"/>
              </w:rPr>
              <w:t>i</w:t>
            </w:r>
            <w:r>
              <w:rPr>
                <w:rFonts w:eastAsia="Arial" w:cs="Arial"/>
                <w:spacing w:val="4"/>
                <w:sz w:val="20"/>
                <w:szCs w:val="20"/>
              </w:rPr>
              <w:t>m</w:t>
            </w:r>
            <w:r>
              <w:rPr>
                <w:rFonts w:eastAsia="Arial" w:cs="Arial"/>
                <w:sz w:val="20"/>
                <w:szCs w:val="20"/>
              </w:rPr>
              <w:t>pro</w:t>
            </w:r>
            <w:r>
              <w:rPr>
                <w:rFonts w:eastAsia="Arial" w:cs="Arial"/>
                <w:spacing w:val="-1"/>
                <w:sz w:val="20"/>
                <w:szCs w:val="20"/>
              </w:rPr>
              <w:t>v</w:t>
            </w:r>
            <w:r>
              <w:rPr>
                <w:rFonts w:eastAsia="Arial" w:cs="Arial"/>
                <w:sz w:val="20"/>
                <w:szCs w:val="20"/>
              </w:rPr>
              <w:t>e</w:t>
            </w:r>
            <w:r>
              <w:rPr>
                <w:rFonts w:eastAsia="Arial" w:cs="Arial"/>
                <w:spacing w:val="-7"/>
                <w:sz w:val="20"/>
                <w:szCs w:val="20"/>
              </w:rPr>
              <w:t xml:space="preserve"> </w:t>
            </w:r>
            <w:r>
              <w:rPr>
                <w:rFonts w:eastAsia="Arial" w:cs="Arial"/>
                <w:spacing w:val="1"/>
                <w:sz w:val="20"/>
                <w:szCs w:val="20"/>
              </w:rPr>
              <w:t>t</w:t>
            </w:r>
            <w:r>
              <w:rPr>
                <w:rFonts w:eastAsia="Arial" w:cs="Arial"/>
                <w:sz w:val="20"/>
                <w:szCs w:val="20"/>
              </w:rPr>
              <w:t>he</w:t>
            </w:r>
            <w:r>
              <w:rPr>
                <w:rFonts w:eastAsia="Arial" w:cs="Arial"/>
                <w:spacing w:val="-7"/>
                <w:sz w:val="20"/>
                <w:szCs w:val="20"/>
              </w:rPr>
              <w:t xml:space="preserve"> </w:t>
            </w:r>
            <w:r>
              <w:rPr>
                <w:rFonts w:eastAsia="Arial" w:cs="Arial"/>
                <w:spacing w:val="1"/>
                <w:sz w:val="20"/>
                <w:szCs w:val="20"/>
              </w:rPr>
              <w:t>q</w:t>
            </w:r>
            <w:r>
              <w:rPr>
                <w:rFonts w:eastAsia="Arial" w:cs="Arial"/>
                <w:sz w:val="20"/>
                <w:szCs w:val="20"/>
              </w:rPr>
              <w:t>u</w:t>
            </w:r>
            <w:r>
              <w:rPr>
                <w:rFonts w:eastAsia="Arial" w:cs="Arial"/>
                <w:spacing w:val="1"/>
                <w:sz w:val="20"/>
                <w:szCs w:val="20"/>
              </w:rPr>
              <w:t>a</w:t>
            </w:r>
            <w:r>
              <w:rPr>
                <w:rFonts w:eastAsia="Arial" w:cs="Arial"/>
                <w:spacing w:val="-1"/>
                <w:sz w:val="20"/>
                <w:szCs w:val="20"/>
              </w:rPr>
              <w:t>li</w:t>
            </w:r>
            <w:r>
              <w:rPr>
                <w:rFonts w:eastAsia="Arial" w:cs="Arial"/>
                <w:spacing w:val="4"/>
                <w:sz w:val="20"/>
                <w:szCs w:val="20"/>
              </w:rPr>
              <w:t>t</w:t>
            </w:r>
            <w:r>
              <w:rPr>
                <w:rFonts w:eastAsia="Arial" w:cs="Arial"/>
                <w:sz w:val="20"/>
                <w:szCs w:val="20"/>
              </w:rPr>
              <w:t>y</w:t>
            </w:r>
            <w:r>
              <w:rPr>
                <w:rFonts w:eastAsia="Arial" w:cs="Arial"/>
                <w:spacing w:val="-9"/>
                <w:sz w:val="20"/>
                <w:szCs w:val="20"/>
              </w:rPr>
              <w:t xml:space="preserve"> </w:t>
            </w:r>
            <w:r>
              <w:rPr>
                <w:rFonts w:eastAsia="Arial" w:cs="Arial"/>
                <w:sz w:val="20"/>
                <w:szCs w:val="20"/>
              </w:rPr>
              <w:t>of</w:t>
            </w:r>
            <w:r>
              <w:rPr>
                <w:rFonts w:eastAsia="Arial" w:cs="Arial"/>
                <w:spacing w:val="-5"/>
                <w:sz w:val="20"/>
                <w:szCs w:val="20"/>
              </w:rPr>
              <w:t xml:space="preserve"> </w:t>
            </w:r>
            <w:r>
              <w:rPr>
                <w:rFonts w:eastAsia="Arial" w:cs="Arial"/>
                <w:sz w:val="20"/>
                <w:szCs w:val="20"/>
              </w:rPr>
              <w:t>p</w:t>
            </w:r>
            <w:r>
              <w:rPr>
                <w:rFonts w:eastAsia="Arial" w:cs="Arial"/>
                <w:spacing w:val="1"/>
                <w:sz w:val="20"/>
                <w:szCs w:val="20"/>
              </w:rPr>
              <w:t>a</w:t>
            </w:r>
            <w:r>
              <w:rPr>
                <w:rFonts w:eastAsia="Arial" w:cs="Arial"/>
                <w:sz w:val="20"/>
                <w:szCs w:val="20"/>
              </w:rPr>
              <w:t>t</w:t>
            </w:r>
            <w:r>
              <w:rPr>
                <w:rFonts w:eastAsia="Arial" w:cs="Arial"/>
                <w:spacing w:val="1"/>
                <w:sz w:val="20"/>
                <w:szCs w:val="20"/>
              </w:rPr>
              <w:t>i</w:t>
            </w:r>
            <w:r>
              <w:rPr>
                <w:rFonts w:eastAsia="Arial" w:cs="Arial"/>
                <w:sz w:val="20"/>
                <w:szCs w:val="20"/>
              </w:rPr>
              <w:t>e</w:t>
            </w:r>
            <w:r>
              <w:rPr>
                <w:rFonts w:eastAsia="Arial" w:cs="Arial"/>
                <w:spacing w:val="-1"/>
                <w:sz w:val="20"/>
                <w:szCs w:val="20"/>
              </w:rPr>
              <w:t>n</w:t>
            </w:r>
            <w:r>
              <w:rPr>
                <w:rFonts w:eastAsia="Arial" w:cs="Arial"/>
                <w:sz w:val="20"/>
                <w:szCs w:val="20"/>
              </w:rPr>
              <w:t>t</w:t>
            </w:r>
            <w:r>
              <w:rPr>
                <w:rFonts w:eastAsia="Arial" w:cs="Arial"/>
                <w:spacing w:val="-6"/>
                <w:sz w:val="20"/>
                <w:szCs w:val="20"/>
              </w:rPr>
              <w:t xml:space="preserve"> </w:t>
            </w:r>
            <w:r>
              <w:rPr>
                <w:rFonts w:eastAsia="Arial" w:cs="Arial"/>
                <w:sz w:val="20"/>
                <w:szCs w:val="20"/>
              </w:rPr>
              <w:t>care</w:t>
            </w:r>
          </w:p>
          <w:p w14:paraId="4F07D655" w14:textId="77777777" w:rsidR="009963BA" w:rsidRDefault="009963BA" w:rsidP="009963BA">
            <w:pPr>
              <w:pStyle w:val="ListParagraph"/>
              <w:widowControl w:val="0"/>
              <w:numPr>
                <w:ilvl w:val="0"/>
                <w:numId w:val="15"/>
              </w:numPr>
              <w:tabs>
                <w:tab w:val="left" w:pos="419"/>
              </w:tabs>
              <w:spacing w:before="1" w:line="230" w:lineRule="exact"/>
              <w:ind w:left="419" w:right="999"/>
              <w:contextualSpacing w:val="0"/>
              <w:rPr>
                <w:rFonts w:eastAsia="Arial" w:cs="Arial"/>
                <w:sz w:val="20"/>
                <w:szCs w:val="20"/>
              </w:rPr>
            </w:pPr>
            <w:r>
              <w:rPr>
                <w:rFonts w:eastAsia="Arial" w:cs="Arial"/>
                <w:sz w:val="20"/>
                <w:szCs w:val="20"/>
              </w:rPr>
              <w:t>Outco</w:t>
            </w:r>
            <w:r>
              <w:rPr>
                <w:rFonts w:eastAsia="Arial" w:cs="Arial"/>
                <w:spacing w:val="4"/>
                <w:sz w:val="20"/>
                <w:szCs w:val="20"/>
              </w:rPr>
              <w:t>m</w:t>
            </w:r>
            <w:r>
              <w:rPr>
                <w:rFonts w:eastAsia="Arial" w:cs="Arial"/>
                <w:sz w:val="20"/>
                <w:szCs w:val="20"/>
              </w:rPr>
              <w:t>es</w:t>
            </w:r>
            <w:r>
              <w:rPr>
                <w:rFonts w:eastAsia="Arial" w:cs="Arial"/>
                <w:spacing w:val="-5"/>
                <w:sz w:val="20"/>
                <w:szCs w:val="20"/>
              </w:rPr>
              <w:t xml:space="preserve"> </w:t>
            </w:r>
            <w:r>
              <w:rPr>
                <w:rFonts w:eastAsia="Arial" w:cs="Arial"/>
                <w:sz w:val="20"/>
                <w:szCs w:val="20"/>
              </w:rPr>
              <w:t>t</w:t>
            </w:r>
            <w:r>
              <w:rPr>
                <w:rFonts w:eastAsia="Arial" w:cs="Arial"/>
                <w:spacing w:val="-1"/>
                <w:sz w:val="20"/>
                <w:szCs w:val="20"/>
              </w:rPr>
              <w:t>h</w:t>
            </w:r>
            <w:r>
              <w:rPr>
                <w:rFonts w:eastAsia="Arial" w:cs="Arial"/>
                <w:sz w:val="20"/>
                <w:szCs w:val="20"/>
              </w:rPr>
              <w:t>at</w:t>
            </w:r>
            <w:r>
              <w:rPr>
                <w:rFonts w:eastAsia="Arial" w:cs="Arial"/>
                <w:spacing w:val="-6"/>
                <w:sz w:val="20"/>
                <w:szCs w:val="20"/>
              </w:rPr>
              <w:t xml:space="preserve"> </w:t>
            </w:r>
            <w:r>
              <w:rPr>
                <w:rFonts w:eastAsia="Arial" w:cs="Arial"/>
                <w:sz w:val="20"/>
                <w:szCs w:val="20"/>
              </w:rPr>
              <w:t>w</w:t>
            </w:r>
            <w:r>
              <w:rPr>
                <w:rFonts w:eastAsia="Arial" w:cs="Arial"/>
                <w:spacing w:val="-1"/>
                <w:sz w:val="20"/>
                <w:szCs w:val="20"/>
              </w:rPr>
              <w:t>i</w:t>
            </w:r>
            <w:r>
              <w:rPr>
                <w:rFonts w:eastAsia="Arial" w:cs="Arial"/>
                <w:spacing w:val="1"/>
                <w:sz w:val="20"/>
                <w:szCs w:val="20"/>
              </w:rPr>
              <w:t>l</w:t>
            </w:r>
            <w:r>
              <w:rPr>
                <w:rFonts w:eastAsia="Arial" w:cs="Arial"/>
                <w:sz w:val="20"/>
                <w:szCs w:val="20"/>
              </w:rPr>
              <w:t>l</w:t>
            </w:r>
            <w:r>
              <w:rPr>
                <w:rFonts w:eastAsia="Arial" w:cs="Arial"/>
                <w:spacing w:val="-6"/>
                <w:sz w:val="20"/>
                <w:szCs w:val="20"/>
              </w:rPr>
              <w:t xml:space="preserve"> </w:t>
            </w:r>
            <w:r>
              <w:rPr>
                <w:rFonts w:eastAsia="Arial" w:cs="Arial"/>
                <w:spacing w:val="1"/>
                <w:sz w:val="20"/>
                <w:szCs w:val="20"/>
              </w:rPr>
              <w:t>b</w:t>
            </w:r>
            <w:r>
              <w:rPr>
                <w:rFonts w:eastAsia="Arial" w:cs="Arial"/>
                <w:sz w:val="20"/>
                <w:szCs w:val="20"/>
              </w:rPr>
              <w:t>e</w:t>
            </w:r>
            <w:r>
              <w:rPr>
                <w:rFonts w:eastAsia="Arial" w:cs="Arial"/>
                <w:spacing w:val="-6"/>
                <w:sz w:val="20"/>
                <w:szCs w:val="20"/>
              </w:rPr>
              <w:t xml:space="preserve"> </w:t>
            </w:r>
            <w:r>
              <w:rPr>
                <w:rFonts w:eastAsia="Arial" w:cs="Arial"/>
                <w:spacing w:val="-1"/>
                <w:sz w:val="20"/>
                <w:szCs w:val="20"/>
              </w:rPr>
              <w:t>a</w:t>
            </w:r>
            <w:r>
              <w:rPr>
                <w:rFonts w:eastAsia="Arial" w:cs="Arial"/>
                <w:spacing w:val="1"/>
                <w:sz w:val="20"/>
                <w:szCs w:val="20"/>
              </w:rPr>
              <w:t>ch</w:t>
            </w:r>
            <w:r>
              <w:rPr>
                <w:rFonts w:eastAsia="Arial" w:cs="Arial"/>
                <w:spacing w:val="-1"/>
                <w:sz w:val="20"/>
                <w:szCs w:val="20"/>
              </w:rPr>
              <w:t>i</w:t>
            </w:r>
            <w:r>
              <w:rPr>
                <w:rFonts w:eastAsia="Arial" w:cs="Arial"/>
                <w:spacing w:val="1"/>
                <w:sz w:val="20"/>
                <w:szCs w:val="20"/>
              </w:rPr>
              <w:t>e</w:t>
            </w:r>
            <w:r>
              <w:rPr>
                <w:rFonts w:eastAsia="Arial" w:cs="Arial"/>
                <w:spacing w:val="-2"/>
                <w:sz w:val="20"/>
                <w:szCs w:val="20"/>
              </w:rPr>
              <w:t>v</w:t>
            </w:r>
            <w:r>
              <w:rPr>
                <w:rFonts w:eastAsia="Arial" w:cs="Arial"/>
                <w:sz w:val="20"/>
                <w:szCs w:val="20"/>
              </w:rPr>
              <w:t>ed</w:t>
            </w:r>
            <w:r>
              <w:rPr>
                <w:rFonts w:eastAsia="Arial" w:cs="Arial"/>
                <w:spacing w:val="-4"/>
                <w:sz w:val="20"/>
                <w:szCs w:val="20"/>
              </w:rPr>
              <w:t xml:space="preserve"> </w:t>
            </w:r>
            <w:r>
              <w:rPr>
                <w:rFonts w:eastAsia="Arial" w:cs="Arial"/>
                <w:spacing w:val="4"/>
                <w:sz w:val="20"/>
                <w:szCs w:val="20"/>
              </w:rPr>
              <w:t>b</w:t>
            </w:r>
            <w:r>
              <w:rPr>
                <w:rFonts w:eastAsia="Arial" w:cs="Arial"/>
                <w:sz w:val="20"/>
                <w:szCs w:val="20"/>
              </w:rPr>
              <w:t>y</w:t>
            </w:r>
            <w:r>
              <w:rPr>
                <w:rFonts w:eastAsia="Arial" w:cs="Arial"/>
                <w:spacing w:val="-8"/>
                <w:sz w:val="20"/>
                <w:szCs w:val="20"/>
              </w:rPr>
              <w:t xml:space="preserve"> </w:t>
            </w:r>
            <w:r>
              <w:rPr>
                <w:rFonts w:eastAsia="Arial" w:cs="Arial"/>
                <w:sz w:val="20"/>
                <w:szCs w:val="20"/>
              </w:rPr>
              <w:t>t</w:t>
            </w:r>
            <w:r>
              <w:rPr>
                <w:rFonts w:eastAsia="Arial" w:cs="Arial"/>
                <w:spacing w:val="1"/>
                <w:sz w:val="20"/>
                <w:szCs w:val="20"/>
              </w:rPr>
              <w:t>h</w:t>
            </w:r>
            <w:r>
              <w:rPr>
                <w:rFonts w:eastAsia="Arial" w:cs="Arial"/>
                <w:sz w:val="20"/>
                <w:szCs w:val="20"/>
              </w:rPr>
              <w:t>e</w:t>
            </w:r>
            <w:r>
              <w:rPr>
                <w:rFonts w:eastAsia="Arial" w:cs="Arial"/>
                <w:spacing w:val="-6"/>
                <w:sz w:val="20"/>
                <w:szCs w:val="20"/>
              </w:rPr>
              <w:t xml:space="preserve"> </w:t>
            </w:r>
            <w:r>
              <w:rPr>
                <w:rFonts w:eastAsia="Arial" w:cs="Arial"/>
                <w:spacing w:val="-1"/>
                <w:sz w:val="20"/>
                <w:szCs w:val="20"/>
              </w:rPr>
              <w:t>e</w:t>
            </w:r>
            <w:r>
              <w:rPr>
                <w:rFonts w:eastAsia="Arial" w:cs="Arial"/>
                <w:spacing w:val="1"/>
                <w:sz w:val="20"/>
                <w:szCs w:val="20"/>
              </w:rPr>
              <w:t>n</w:t>
            </w:r>
            <w:r>
              <w:rPr>
                <w:rFonts w:eastAsia="Arial" w:cs="Arial"/>
                <w:sz w:val="20"/>
                <w:szCs w:val="20"/>
              </w:rPr>
              <w:t>d</w:t>
            </w:r>
            <w:r>
              <w:rPr>
                <w:rFonts w:eastAsia="Arial" w:cs="Arial"/>
                <w:spacing w:val="-5"/>
                <w:sz w:val="20"/>
                <w:szCs w:val="20"/>
              </w:rPr>
              <w:t xml:space="preserve"> </w:t>
            </w:r>
            <w:r>
              <w:rPr>
                <w:rFonts w:eastAsia="Arial" w:cs="Arial"/>
                <w:spacing w:val="-1"/>
                <w:sz w:val="20"/>
                <w:szCs w:val="20"/>
              </w:rPr>
              <w:t>o</w:t>
            </w:r>
            <w:r>
              <w:rPr>
                <w:rFonts w:eastAsia="Arial" w:cs="Arial"/>
                <w:sz w:val="20"/>
                <w:szCs w:val="20"/>
              </w:rPr>
              <w:t>f</w:t>
            </w:r>
            <w:r>
              <w:rPr>
                <w:rFonts w:eastAsia="Arial" w:cs="Arial"/>
                <w:spacing w:val="-4"/>
                <w:sz w:val="20"/>
                <w:szCs w:val="20"/>
              </w:rPr>
              <w:t xml:space="preserve"> </w:t>
            </w:r>
            <w:r>
              <w:rPr>
                <w:rFonts w:eastAsia="Arial" w:cs="Arial"/>
                <w:sz w:val="20"/>
                <w:szCs w:val="20"/>
              </w:rPr>
              <w:t>t</w:t>
            </w:r>
            <w:r>
              <w:rPr>
                <w:rFonts w:eastAsia="Arial" w:cs="Arial"/>
                <w:spacing w:val="-1"/>
                <w:sz w:val="20"/>
                <w:szCs w:val="20"/>
              </w:rPr>
              <w:t>h</w:t>
            </w:r>
            <w:r>
              <w:rPr>
                <w:rFonts w:eastAsia="Arial" w:cs="Arial"/>
                <w:sz w:val="20"/>
                <w:szCs w:val="20"/>
              </w:rPr>
              <w:t>e</w:t>
            </w:r>
            <w:r>
              <w:rPr>
                <w:rFonts w:eastAsia="Arial" w:cs="Arial"/>
                <w:spacing w:val="-4"/>
                <w:sz w:val="20"/>
                <w:szCs w:val="20"/>
              </w:rPr>
              <w:t xml:space="preserve"> </w:t>
            </w:r>
            <w:r>
              <w:rPr>
                <w:rFonts w:eastAsia="Arial" w:cs="Arial"/>
                <w:spacing w:val="-2"/>
                <w:sz w:val="20"/>
                <w:szCs w:val="20"/>
              </w:rPr>
              <w:t>i</w:t>
            </w:r>
            <w:r>
              <w:rPr>
                <w:rFonts w:eastAsia="Arial" w:cs="Arial"/>
                <w:spacing w:val="1"/>
                <w:sz w:val="20"/>
                <w:szCs w:val="20"/>
              </w:rPr>
              <w:t>n</w:t>
            </w:r>
            <w:r>
              <w:rPr>
                <w:rFonts w:eastAsia="Arial" w:cs="Arial"/>
                <w:sz w:val="20"/>
                <w:szCs w:val="20"/>
              </w:rPr>
              <w:t>ter</w:t>
            </w:r>
            <w:r>
              <w:rPr>
                <w:rFonts w:eastAsia="Arial" w:cs="Arial"/>
                <w:spacing w:val="2"/>
                <w:sz w:val="20"/>
                <w:szCs w:val="20"/>
              </w:rPr>
              <w:t>n</w:t>
            </w:r>
            <w:r>
              <w:rPr>
                <w:rFonts w:eastAsia="Arial" w:cs="Arial"/>
                <w:spacing w:val="1"/>
                <w:sz w:val="20"/>
                <w:szCs w:val="20"/>
              </w:rPr>
              <w:t>s</w:t>
            </w:r>
            <w:r>
              <w:rPr>
                <w:rFonts w:eastAsia="Arial" w:cs="Arial"/>
                <w:sz w:val="20"/>
                <w:szCs w:val="20"/>
              </w:rPr>
              <w:t>h</w:t>
            </w:r>
            <w:r>
              <w:rPr>
                <w:rFonts w:eastAsia="Arial" w:cs="Arial"/>
                <w:spacing w:val="-2"/>
                <w:sz w:val="20"/>
                <w:szCs w:val="20"/>
              </w:rPr>
              <w:t>i</w:t>
            </w:r>
            <w:r>
              <w:rPr>
                <w:rFonts w:eastAsia="Arial" w:cs="Arial"/>
                <w:sz w:val="20"/>
                <w:szCs w:val="20"/>
              </w:rPr>
              <w:t>p</w:t>
            </w:r>
            <w:r>
              <w:rPr>
                <w:rFonts w:eastAsia="Arial" w:cs="Arial"/>
                <w:spacing w:val="-6"/>
                <w:sz w:val="20"/>
                <w:szCs w:val="20"/>
              </w:rPr>
              <w:t xml:space="preserve"> </w:t>
            </w:r>
            <w:r>
              <w:rPr>
                <w:rFonts w:eastAsia="Arial" w:cs="Arial"/>
                <w:spacing w:val="1"/>
                <w:sz w:val="20"/>
                <w:szCs w:val="20"/>
              </w:rPr>
              <w:t>a</w:t>
            </w:r>
            <w:r>
              <w:rPr>
                <w:rFonts w:eastAsia="Arial" w:cs="Arial"/>
                <w:sz w:val="20"/>
                <w:szCs w:val="20"/>
              </w:rPr>
              <w:t>nd</w:t>
            </w:r>
            <w:r>
              <w:rPr>
                <w:rFonts w:eastAsia="Arial" w:cs="Arial"/>
                <w:spacing w:val="-4"/>
                <w:sz w:val="20"/>
                <w:szCs w:val="20"/>
              </w:rPr>
              <w:t xml:space="preserve"> </w:t>
            </w:r>
            <w:r>
              <w:rPr>
                <w:rFonts w:eastAsia="Arial" w:cs="Arial"/>
                <w:sz w:val="20"/>
                <w:szCs w:val="20"/>
              </w:rPr>
              <w:t>h</w:t>
            </w:r>
            <w:r>
              <w:rPr>
                <w:rFonts w:eastAsia="Arial" w:cs="Arial"/>
                <w:spacing w:val="1"/>
                <w:sz w:val="20"/>
                <w:szCs w:val="20"/>
              </w:rPr>
              <w:t>o</w:t>
            </w:r>
            <w:r>
              <w:rPr>
                <w:rFonts w:eastAsia="Arial" w:cs="Arial"/>
                <w:sz w:val="20"/>
                <w:szCs w:val="20"/>
              </w:rPr>
              <w:t>w</w:t>
            </w:r>
            <w:r>
              <w:rPr>
                <w:rFonts w:eastAsia="Arial" w:cs="Arial"/>
                <w:spacing w:val="-8"/>
                <w:sz w:val="20"/>
                <w:szCs w:val="20"/>
              </w:rPr>
              <w:t xml:space="preserve"> </w:t>
            </w:r>
            <w:r>
              <w:rPr>
                <w:rFonts w:eastAsia="Arial" w:cs="Arial"/>
                <w:spacing w:val="1"/>
                <w:sz w:val="20"/>
                <w:szCs w:val="20"/>
              </w:rPr>
              <w:t>t</w:t>
            </w:r>
            <w:r>
              <w:rPr>
                <w:rFonts w:eastAsia="Arial" w:cs="Arial"/>
                <w:sz w:val="20"/>
                <w:szCs w:val="20"/>
              </w:rPr>
              <w:t>h</w:t>
            </w:r>
            <w:r>
              <w:rPr>
                <w:rFonts w:eastAsia="Arial" w:cs="Arial"/>
                <w:spacing w:val="-1"/>
                <w:sz w:val="20"/>
                <w:szCs w:val="20"/>
              </w:rPr>
              <w:t>e</w:t>
            </w:r>
            <w:r>
              <w:rPr>
                <w:rFonts w:eastAsia="Arial" w:cs="Arial"/>
                <w:spacing w:val="1"/>
                <w:sz w:val="20"/>
                <w:szCs w:val="20"/>
              </w:rPr>
              <w:t>s</w:t>
            </w:r>
            <w:r>
              <w:rPr>
                <w:rFonts w:eastAsia="Arial" w:cs="Arial"/>
                <w:sz w:val="20"/>
                <w:szCs w:val="20"/>
              </w:rPr>
              <w:t>e</w:t>
            </w:r>
            <w:r>
              <w:rPr>
                <w:rFonts w:eastAsia="Arial" w:cs="Arial"/>
                <w:spacing w:val="3"/>
                <w:sz w:val="20"/>
                <w:szCs w:val="20"/>
              </w:rPr>
              <w:t xml:space="preserve"> </w:t>
            </w:r>
            <w:r>
              <w:rPr>
                <w:rFonts w:eastAsia="Arial" w:cs="Arial"/>
                <w:sz w:val="20"/>
                <w:szCs w:val="20"/>
              </w:rPr>
              <w:t>a</w:t>
            </w:r>
            <w:r>
              <w:rPr>
                <w:rFonts w:eastAsia="Arial" w:cs="Arial"/>
                <w:spacing w:val="-1"/>
                <w:sz w:val="20"/>
                <w:szCs w:val="20"/>
              </w:rPr>
              <w:t>d</w:t>
            </w:r>
            <w:r>
              <w:rPr>
                <w:rFonts w:eastAsia="Arial" w:cs="Arial"/>
                <w:sz w:val="20"/>
                <w:szCs w:val="20"/>
              </w:rPr>
              <w:t>dre</w:t>
            </w:r>
            <w:r>
              <w:rPr>
                <w:rFonts w:eastAsia="Arial" w:cs="Arial"/>
                <w:spacing w:val="3"/>
                <w:sz w:val="20"/>
                <w:szCs w:val="20"/>
              </w:rPr>
              <w:t>s</w:t>
            </w:r>
            <w:r>
              <w:rPr>
                <w:rFonts w:eastAsia="Arial" w:cs="Arial"/>
                <w:sz w:val="20"/>
                <w:szCs w:val="20"/>
              </w:rPr>
              <w:t>s</w:t>
            </w:r>
            <w:r>
              <w:rPr>
                <w:rFonts w:eastAsia="Arial" w:cs="Arial"/>
                <w:w w:val="99"/>
                <w:sz w:val="20"/>
                <w:szCs w:val="20"/>
              </w:rPr>
              <w:t xml:space="preserve"> </w:t>
            </w:r>
            <w:r>
              <w:rPr>
                <w:rFonts w:eastAsia="Arial" w:cs="Arial"/>
                <w:sz w:val="20"/>
                <w:szCs w:val="20"/>
              </w:rPr>
              <w:t>te</w:t>
            </w:r>
            <w:r>
              <w:rPr>
                <w:rFonts w:eastAsia="Arial" w:cs="Arial"/>
                <w:spacing w:val="-1"/>
                <w:sz w:val="20"/>
                <w:szCs w:val="20"/>
              </w:rPr>
              <w:t>a</w:t>
            </w:r>
            <w:r>
              <w:rPr>
                <w:rFonts w:eastAsia="Arial" w:cs="Arial"/>
                <w:spacing w:val="4"/>
                <w:sz w:val="20"/>
                <w:szCs w:val="20"/>
              </w:rPr>
              <w:t>m</w:t>
            </w:r>
            <w:r>
              <w:rPr>
                <w:rFonts w:eastAsia="Arial" w:cs="Arial"/>
                <w:sz w:val="20"/>
                <w:szCs w:val="20"/>
              </w:rPr>
              <w:t>/ser</w:t>
            </w:r>
            <w:r>
              <w:rPr>
                <w:rFonts w:eastAsia="Arial" w:cs="Arial"/>
                <w:spacing w:val="-1"/>
                <w:sz w:val="20"/>
                <w:szCs w:val="20"/>
              </w:rPr>
              <w:t>vi</w:t>
            </w:r>
            <w:r>
              <w:rPr>
                <w:rFonts w:eastAsia="Arial" w:cs="Arial"/>
                <w:spacing w:val="1"/>
                <w:sz w:val="20"/>
                <w:szCs w:val="20"/>
              </w:rPr>
              <w:t>c</w:t>
            </w:r>
            <w:r>
              <w:rPr>
                <w:rFonts w:eastAsia="Arial" w:cs="Arial"/>
                <w:sz w:val="20"/>
                <w:szCs w:val="20"/>
              </w:rPr>
              <w:t>e</w:t>
            </w:r>
            <w:r>
              <w:rPr>
                <w:rFonts w:eastAsia="Arial" w:cs="Arial"/>
                <w:spacing w:val="-8"/>
                <w:sz w:val="20"/>
                <w:szCs w:val="20"/>
              </w:rPr>
              <w:t xml:space="preserve"> </w:t>
            </w:r>
            <w:r>
              <w:rPr>
                <w:rFonts w:eastAsia="Arial" w:cs="Arial"/>
                <w:sz w:val="20"/>
                <w:szCs w:val="20"/>
              </w:rPr>
              <w:t>c</w:t>
            </w:r>
            <w:r>
              <w:rPr>
                <w:rFonts w:eastAsia="Arial" w:cs="Arial"/>
                <w:spacing w:val="-1"/>
                <w:sz w:val="20"/>
                <w:szCs w:val="20"/>
              </w:rPr>
              <w:t>l</w:t>
            </w:r>
            <w:r>
              <w:rPr>
                <w:rFonts w:eastAsia="Arial" w:cs="Arial"/>
                <w:spacing w:val="1"/>
                <w:sz w:val="20"/>
                <w:szCs w:val="20"/>
              </w:rPr>
              <w:t>i</w:t>
            </w:r>
            <w:r>
              <w:rPr>
                <w:rFonts w:eastAsia="Arial" w:cs="Arial"/>
                <w:sz w:val="20"/>
                <w:szCs w:val="20"/>
              </w:rPr>
              <w:t>n</w:t>
            </w:r>
            <w:r>
              <w:rPr>
                <w:rFonts w:eastAsia="Arial" w:cs="Arial"/>
                <w:spacing w:val="-2"/>
                <w:sz w:val="20"/>
                <w:szCs w:val="20"/>
              </w:rPr>
              <w:t>i</w:t>
            </w:r>
            <w:r>
              <w:rPr>
                <w:rFonts w:eastAsia="Arial" w:cs="Arial"/>
                <w:spacing w:val="1"/>
                <w:sz w:val="20"/>
                <w:szCs w:val="20"/>
              </w:rPr>
              <w:t>ca</w:t>
            </w:r>
            <w:r>
              <w:rPr>
                <w:rFonts w:eastAsia="Arial" w:cs="Arial"/>
                <w:sz w:val="20"/>
                <w:szCs w:val="20"/>
              </w:rPr>
              <w:t>l</w:t>
            </w:r>
            <w:r>
              <w:rPr>
                <w:rFonts w:eastAsia="Arial" w:cs="Arial"/>
                <w:spacing w:val="-8"/>
                <w:sz w:val="20"/>
                <w:szCs w:val="20"/>
              </w:rPr>
              <w:t xml:space="preserve"> </w:t>
            </w:r>
            <w:r>
              <w:rPr>
                <w:rFonts w:eastAsia="Arial" w:cs="Arial"/>
                <w:sz w:val="20"/>
                <w:szCs w:val="20"/>
              </w:rPr>
              <w:t>pr</w:t>
            </w:r>
            <w:r>
              <w:rPr>
                <w:rFonts w:eastAsia="Arial" w:cs="Arial"/>
                <w:spacing w:val="1"/>
                <w:sz w:val="20"/>
                <w:szCs w:val="20"/>
              </w:rPr>
              <w:t>i</w:t>
            </w:r>
            <w:r>
              <w:rPr>
                <w:rFonts w:eastAsia="Arial" w:cs="Arial"/>
                <w:sz w:val="20"/>
                <w:szCs w:val="20"/>
              </w:rPr>
              <w:t>ori</w:t>
            </w:r>
            <w:r>
              <w:rPr>
                <w:rFonts w:eastAsia="Arial" w:cs="Arial"/>
                <w:spacing w:val="1"/>
                <w:sz w:val="20"/>
                <w:szCs w:val="20"/>
              </w:rPr>
              <w:t>ti</w:t>
            </w:r>
            <w:r>
              <w:rPr>
                <w:rFonts w:eastAsia="Arial" w:cs="Arial"/>
                <w:sz w:val="20"/>
                <w:szCs w:val="20"/>
              </w:rPr>
              <w:t>es</w:t>
            </w:r>
            <w:r>
              <w:rPr>
                <w:rFonts w:eastAsia="Arial" w:cs="Arial"/>
                <w:spacing w:val="-6"/>
                <w:sz w:val="20"/>
                <w:szCs w:val="20"/>
              </w:rPr>
              <w:t xml:space="preserve"> </w:t>
            </w:r>
            <w:r>
              <w:rPr>
                <w:rFonts w:eastAsia="Arial" w:cs="Arial"/>
                <w:sz w:val="20"/>
                <w:szCs w:val="20"/>
              </w:rPr>
              <w:t>a</w:t>
            </w:r>
            <w:r>
              <w:rPr>
                <w:rFonts w:eastAsia="Arial" w:cs="Arial"/>
                <w:spacing w:val="-1"/>
                <w:sz w:val="20"/>
                <w:szCs w:val="20"/>
              </w:rPr>
              <w:t>n</w:t>
            </w:r>
            <w:r>
              <w:rPr>
                <w:rFonts w:eastAsia="Arial" w:cs="Arial"/>
                <w:sz w:val="20"/>
                <w:szCs w:val="20"/>
              </w:rPr>
              <w:t>d</w:t>
            </w:r>
            <w:r>
              <w:rPr>
                <w:rFonts w:eastAsia="Arial" w:cs="Arial"/>
                <w:spacing w:val="-6"/>
                <w:sz w:val="20"/>
                <w:szCs w:val="20"/>
              </w:rPr>
              <w:t xml:space="preserve"> </w:t>
            </w:r>
            <w:r>
              <w:rPr>
                <w:rFonts w:eastAsia="Arial" w:cs="Arial"/>
                <w:sz w:val="20"/>
                <w:szCs w:val="20"/>
              </w:rPr>
              <w:t>n</w:t>
            </w:r>
            <w:r>
              <w:rPr>
                <w:rFonts w:eastAsia="Arial" w:cs="Arial"/>
                <w:spacing w:val="-1"/>
                <w:sz w:val="20"/>
                <w:szCs w:val="20"/>
              </w:rPr>
              <w:t>e</w:t>
            </w:r>
            <w:r>
              <w:rPr>
                <w:rFonts w:eastAsia="Arial" w:cs="Arial"/>
                <w:spacing w:val="1"/>
                <w:sz w:val="20"/>
                <w:szCs w:val="20"/>
              </w:rPr>
              <w:t>e</w:t>
            </w:r>
            <w:r>
              <w:rPr>
                <w:rFonts w:eastAsia="Arial" w:cs="Arial"/>
                <w:sz w:val="20"/>
                <w:szCs w:val="20"/>
              </w:rPr>
              <w:t>ds</w:t>
            </w:r>
            <w:r>
              <w:rPr>
                <w:rFonts w:eastAsia="Arial" w:cs="Arial"/>
                <w:spacing w:val="-6"/>
                <w:sz w:val="20"/>
                <w:szCs w:val="20"/>
              </w:rPr>
              <w:t xml:space="preserve"> </w:t>
            </w:r>
            <w:r>
              <w:rPr>
                <w:rFonts w:eastAsia="Arial" w:cs="Arial"/>
                <w:sz w:val="20"/>
                <w:szCs w:val="20"/>
              </w:rPr>
              <w:t>(as</w:t>
            </w:r>
            <w:r>
              <w:rPr>
                <w:rFonts w:eastAsia="Arial" w:cs="Arial"/>
                <w:spacing w:val="-6"/>
                <w:sz w:val="20"/>
                <w:szCs w:val="20"/>
              </w:rPr>
              <w:t xml:space="preserve"> </w:t>
            </w:r>
            <w:r>
              <w:rPr>
                <w:rFonts w:eastAsia="Arial" w:cs="Arial"/>
                <w:sz w:val="20"/>
                <w:szCs w:val="20"/>
              </w:rPr>
              <w:t>d</w:t>
            </w:r>
            <w:r>
              <w:rPr>
                <w:rFonts w:eastAsia="Arial" w:cs="Arial"/>
                <w:spacing w:val="-2"/>
                <w:sz w:val="20"/>
                <w:szCs w:val="20"/>
              </w:rPr>
              <w:t>i</w:t>
            </w:r>
            <w:r>
              <w:rPr>
                <w:rFonts w:eastAsia="Arial" w:cs="Arial"/>
                <w:spacing w:val="1"/>
                <w:sz w:val="20"/>
                <w:szCs w:val="20"/>
              </w:rPr>
              <w:t>sc</w:t>
            </w:r>
            <w:r>
              <w:rPr>
                <w:rFonts w:eastAsia="Arial" w:cs="Arial"/>
                <w:sz w:val="20"/>
                <w:szCs w:val="20"/>
              </w:rPr>
              <w:t>us</w:t>
            </w:r>
            <w:r>
              <w:rPr>
                <w:rFonts w:eastAsia="Arial" w:cs="Arial"/>
                <w:spacing w:val="1"/>
                <w:sz w:val="20"/>
                <w:szCs w:val="20"/>
              </w:rPr>
              <w:t>se</w:t>
            </w:r>
            <w:r>
              <w:rPr>
                <w:rFonts w:eastAsia="Arial" w:cs="Arial"/>
                <w:sz w:val="20"/>
                <w:szCs w:val="20"/>
              </w:rPr>
              <w:t>d</w:t>
            </w:r>
            <w:r>
              <w:rPr>
                <w:rFonts w:eastAsia="Arial" w:cs="Arial"/>
                <w:spacing w:val="-6"/>
                <w:sz w:val="20"/>
                <w:szCs w:val="20"/>
              </w:rPr>
              <w:t xml:space="preserve"> </w:t>
            </w:r>
            <w:r>
              <w:rPr>
                <w:rFonts w:eastAsia="Arial" w:cs="Arial"/>
                <w:spacing w:val="-3"/>
                <w:sz w:val="20"/>
                <w:szCs w:val="20"/>
              </w:rPr>
              <w:t>w</w:t>
            </w:r>
            <w:r>
              <w:rPr>
                <w:rFonts w:eastAsia="Arial" w:cs="Arial"/>
                <w:spacing w:val="-1"/>
                <w:sz w:val="20"/>
                <w:szCs w:val="20"/>
              </w:rPr>
              <w:t>i</w:t>
            </w:r>
            <w:r>
              <w:rPr>
                <w:rFonts w:eastAsia="Arial" w:cs="Arial"/>
                <w:spacing w:val="2"/>
                <w:sz w:val="20"/>
                <w:szCs w:val="20"/>
              </w:rPr>
              <w:t>t</w:t>
            </w:r>
            <w:r>
              <w:rPr>
                <w:rFonts w:eastAsia="Arial" w:cs="Arial"/>
                <w:sz w:val="20"/>
                <w:szCs w:val="20"/>
              </w:rPr>
              <w:t>h</w:t>
            </w:r>
            <w:r>
              <w:rPr>
                <w:rFonts w:eastAsia="Arial" w:cs="Arial"/>
                <w:spacing w:val="-4"/>
                <w:sz w:val="20"/>
                <w:szCs w:val="20"/>
              </w:rPr>
              <w:t xml:space="preserve"> </w:t>
            </w:r>
            <w:r>
              <w:rPr>
                <w:rFonts w:eastAsia="Arial" w:cs="Arial"/>
                <w:spacing w:val="-5"/>
                <w:sz w:val="20"/>
                <w:szCs w:val="20"/>
              </w:rPr>
              <w:t>y</w:t>
            </w:r>
            <w:r>
              <w:rPr>
                <w:rFonts w:eastAsia="Arial" w:cs="Arial"/>
                <w:sz w:val="20"/>
                <w:szCs w:val="20"/>
              </w:rPr>
              <w:t>o</w:t>
            </w:r>
            <w:r>
              <w:rPr>
                <w:rFonts w:eastAsia="Arial" w:cs="Arial"/>
                <w:spacing w:val="-1"/>
                <w:sz w:val="20"/>
                <w:szCs w:val="20"/>
              </w:rPr>
              <w:t>u</w:t>
            </w:r>
            <w:r>
              <w:rPr>
                <w:rFonts w:eastAsia="Arial" w:cs="Arial"/>
                <w:sz w:val="20"/>
                <w:szCs w:val="20"/>
              </w:rPr>
              <w:t>r</w:t>
            </w:r>
            <w:r>
              <w:rPr>
                <w:rFonts w:eastAsia="Arial" w:cs="Arial"/>
                <w:spacing w:val="-4"/>
                <w:sz w:val="20"/>
                <w:szCs w:val="20"/>
              </w:rPr>
              <w:t xml:space="preserve"> </w:t>
            </w:r>
            <w:r>
              <w:rPr>
                <w:rFonts w:eastAsia="Arial" w:cs="Arial"/>
                <w:spacing w:val="-1"/>
                <w:sz w:val="20"/>
                <w:szCs w:val="20"/>
              </w:rPr>
              <w:t>l</w:t>
            </w:r>
            <w:r>
              <w:rPr>
                <w:rFonts w:eastAsia="Arial" w:cs="Arial"/>
                <w:spacing w:val="1"/>
                <w:sz w:val="20"/>
                <w:szCs w:val="20"/>
              </w:rPr>
              <w:t>i</w:t>
            </w:r>
            <w:r>
              <w:rPr>
                <w:rFonts w:eastAsia="Arial" w:cs="Arial"/>
                <w:sz w:val="20"/>
                <w:szCs w:val="20"/>
              </w:rPr>
              <w:t>ne</w:t>
            </w:r>
            <w:r>
              <w:rPr>
                <w:rFonts w:eastAsia="Arial" w:cs="Arial"/>
                <w:spacing w:val="-7"/>
                <w:sz w:val="20"/>
                <w:szCs w:val="20"/>
              </w:rPr>
              <w:t xml:space="preserve"> </w:t>
            </w:r>
            <w:r>
              <w:rPr>
                <w:rFonts w:eastAsia="Arial" w:cs="Arial"/>
                <w:spacing w:val="4"/>
                <w:sz w:val="20"/>
                <w:szCs w:val="20"/>
              </w:rPr>
              <w:t>m</w:t>
            </w:r>
            <w:r>
              <w:rPr>
                <w:rFonts w:eastAsia="Arial" w:cs="Arial"/>
                <w:sz w:val="20"/>
                <w:szCs w:val="20"/>
              </w:rPr>
              <w:t>a</w:t>
            </w:r>
            <w:r>
              <w:rPr>
                <w:rFonts w:eastAsia="Arial" w:cs="Arial"/>
                <w:spacing w:val="-1"/>
                <w:sz w:val="20"/>
                <w:szCs w:val="20"/>
              </w:rPr>
              <w:t>n</w:t>
            </w:r>
            <w:r>
              <w:rPr>
                <w:rFonts w:eastAsia="Arial" w:cs="Arial"/>
                <w:sz w:val="20"/>
                <w:szCs w:val="20"/>
              </w:rPr>
              <w:t>a</w:t>
            </w:r>
            <w:r>
              <w:rPr>
                <w:rFonts w:eastAsia="Arial" w:cs="Arial"/>
                <w:spacing w:val="-1"/>
                <w:sz w:val="20"/>
                <w:szCs w:val="20"/>
              </w:rPr>
              <w:t>g</w:t>
            </w:r>
            <w:r>
              <w:rPr>
                <w:rFonts w:eastAsia="Arial" w:cs="Arial"/>
                <w:sz w:val="20"/>
                <w:szCs w:val="20"/>
              </w:rPr>
              <w:t>er</w:t>
            </w:r>
            <w:r>
              <w:rPr>
                <w:rFonts w:eastAsia="Arial" w:cs="Arial"/>
                <w:spacing w:val="1"/>
                <w:sz w:val="20"/>
                <w:szCs w:val="20"/>
              </w:rPr>
              <w:t>)</w:t>
            </w:r>
            <w:r>
              <w:rPr>
                <w:rFonts w:eastAsia="Arial" w:cs="Arial"/>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14:paraId="7AB65FA7" w14:textId="77777777" w:rsidR="009963BA" w:rsidRDefault="009963BA" w:rsidP="007D18DB"/>
        </w:tc>
      </w:tr>
      <w:tr w:rsidR="009963BA" w14:paraId="260054F1" w14:textId="77777777" w:rsidTr="007D18DB">
        <w:trPr>
          <w:trHeight w:hRule="exact" w:val="470"/>
        </w:trPr>
        <w:tc>
          <w:tcPr>
            <w:tcW w:w="8791" w:type="dxa"/>
            <w:tcBorders>
              <w:top w:val="single" w:sz="5" w:space="0" w:color="000000"/>
              <w:left w:val="single" w:sz="5" w:space="0" w:color="000000"/>
              <w:bottom w:val="single" w:sz="5" w:space="0" w:color="000000"/>
              <w:right w:val="single" w:sz="5" w:space="0" w:color="000000"/>
            </w:tcBorders>
          </w:tcPr>
          <w:p w14:paraId="7CF94D60" w14:textId="77777777" w:rsidR="009963BA" w:rsidRDefault="009963BA" w:rsidP="007D18DB">
            <w:pPr>
              <w:pStyle w:val="TableParagraph"/>
              <w:spacing w:line="224" w:lineRule="exact"/>
              <w:ind w:left="102"/>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7"/>
                <w:sz w:val="20"/>
                <w:szCs w:val="20"/>
              </w:rPr>
              <w:t xml:space="preserve"> </w:t>
            </w:r>
            <w:r>
              <w:rPr>
                <w:rFonts w:ascii="Arial" w:eastAsia="Arial" w:hAnsi="Arial" w:cs="Arial"/>
                <w:b/>
                <w:bCs/>
                <w:sz w:val="20"/>
                <w:szCs w:val="20"/>
              </w:rPr>
              <w:t>Let</w:t>
            </w:r>
            <w:r>
              <w:rPr>
                <w:rFonts w:ascii="Arial" w:eastAsia="Arial" w:hAnsi="Arial" w:cs="Arial"/>
                <w:b/>
                <w:bCs/>
                <w:spacing w:val="1"/>
                <w:sz w:val="20"/>
                <w:szCs w:val="20"/>
              </w:rPr>
              <w:t>t</w:t>
            </w:r>
            <w:r>
              <w:rPr>
                <w:rFonts w:ascii="Arial" w:eastAsia="Arial" w:hAnsi="Arial" w:cs="Arial"/>
                <w:b/>
                <w:bCs/>
                <w:sz w:val="20"/>
                <w:szCs w:val="20"/>
              </w:rPr>
              <w:t>er</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3"/>
                <w:sz w:val="20"/>
                <w:szCs w:val="20"/>
              </w:rPr>
              <w:t xml:space="preserve"> </w:t>
            </w:r>
            <w:r>
              <w:rPr>
                <w:rFonts w:ascii="Arial" w:eastAsia="Arial" w:hAnsi="Arial" w:cs="Arial"/>
                <w:b/>
                <w:bCs/>
                <w:sz w:val="20"/>
                <w:szCs w:val="20"/>
              </w:rPr>
              <w:t>suppo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r</w:t>
            </w:r>
            <w:r>
              <w:rPr>
                <w:rFonts w:ascii="Arial" w:eastAsia="Arial" w:hAnsi="Arial" w:cs="Arial"/>
                <w:b/>
                <w:bCs/>
                <w:sz w:val="20"/>
                <w:szCs w:val="20"/>
              </w:rPr>
              <w:t>om</w:t>
            </w:r>
            <w:r>
              <w:rPr>
                <w:rFonts w:ascii="Arial" w:eastAsia="Arial" w:hAnsi="Arial" w:cs="Arial"/>
                <w:b/>
                <w:bCs/>
                <w:spacing w:val="-1"/>
                <w:sz w:val="20"/>
                <w:szCs w:val="20"/>
              </w:rPr>
              <w:t xml:space="preserve"> </w:t>
            </w:r>
            <w:r>
              <w:rPr>
                <w:rFonts w:ascii="Arial" w:eastAsia="Arial" w:hAnsi="Arial" w:cs="Arial"/>
                <w:b/>
                <w:bCs/>
                <w:sz w:val="20"/>
                <w:szCs w:val="20"/>
              </w:rPr>
              <w:t>cur</w:t>
            </w:r>
            <w:r>
              <w:rPr>
                <w:rFonts w:ascii="Arial" w:eastAsia="Arial" w:hAnsi="Arial" w:cs="Arial"/>
                <w:b/>
                <w:bCs/>
                <w:spacing w:val="-1"/>
                <w:sz w:val="20"/>
                <w:szCs w:val="20"/>
              </w:rPr>
              <w:t>r</w:t>
            </w:r>
            <w:r>
              <w:rPr>
                <w:rFonts w:ascii="Arial" w:eastAsia="Arial" w:hAnsi="Arial" w:cs="Arial"/>
                <w:b/>
                <w:bCs/>
                <w:sz w:val="20"/>
                <w:szCs w:val="20"/>
              </w:rPr>
              <w:t>ent</w:t>
            </w:r>
            <w:r>
              <w:rPr>
                <w:rFonts w:ascii="Arial" w:eastAsia="Arial" w:hAnsi="Arial" w:cs="Arial"/>
                <w:b/>
                <w:bCs/>
                <w:spacing w:val="-3"/>
                <w:sz w:val="20"/>
                <w:szCs w:val="20"/>
              </w:rPr>
              <w:t xml:space="preserve"> </w:t>
            </w:r>
            <w:r>
              <w:rPr>
                <w:rFonts w:ascii="Arial" w:eastAsia="Arial" w:hAnsi="Arial" w:cs="Arial"/>
                <w:b/>
                <w:bCs/>
                <w:sz w:val="20"/>
                <w:szCs w:val="20"/>
              </w:rPr>
              <w:t>empl</w:t>
            </w:r>
            <w:r>
              <w:rPr>
                <w:rFonts w:ascii="Arial" w:eastAsia="Arial" w:hAnsi="Arial" w:cs="Arial"/>
                <w:b/>
                <w:bCs/>
                <w:spacing w:val="2"/>
                <w:sz w:val="20"/>
                <w:szCs w:val="20"/>
              </w:rPr>
              <w:t>o</w:t>
            </w:r>
            <w:r>
              <w:rPr>
                <w:rFonts w:ascii="Arial" w:eastAsia="Arial" w:hAnsi="Arial" w:cs="Arial"/>
                <w:b/>
                <w:bCs/>
                <w:spacing w:val="-3"/>
                <w:sz w:val="20"/>
                <w:szCs w:val="20"/>
              </w:rPr>
              <w:t>y</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ea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er)</w:t>
            </w:r>
          </w:p>
        </w:tc>
        <w:tc>
          <w:tcPr>
            <w:tcW w:w="1560" w:type="dxa"/>
            <w:tcBorders>
              <w:top w:val="single" w:sz="5" w:space="0" w:color="000000"/>
              <w:left w:val="single" w:sz="5" w:space="0" w:color="000000"/>
              <w:bottom w:val="single" w:sz="5" w:space="0" w:color="000000"/>
              <w:right w:val="single" w:sz="5" w:space="0" w:color="000000"/>
            </w:tcBorders>
          </w:tcPr>
          <w:p w14:paraId="031A60CD" w14:textId="77777777" w:rsidR="009963BA" w:rsidRDefault="009963BA" w:rsidP="007D18DB"/>
        </w:tc>
      </w:tr>
    </w:tbl>
    <w:p w14:paraId="75C76B6E" w14:textId="77777777" w:rsidR="009963BA" w:rsidRDefault="009963BA" w:rsidP="009963BA">
      <w:pPr>
        <w:spacing w:before="9" w:line="170" w:lineRule="exact"/>
        <w:rPr>
          <w:sz w:val="17"/>
          <w:szCs w:val="17"/>
        </w:rPr>
      </w:pPr>
    </w:p>
    <w:p w14:paraId="7E714F8C" w14:textId="77777777" w:rsidR="009963BA" w:rsidRDefault="009963BA" w:rsidP="009963BA">
      <w:pPr>
        <w:spacing w:before="77" w:line="252" w:lineRule="exact"/>
        <w:ind w:left="255" w:right="859"/>
        <w:jc w:val="both"/>
        <w:rPr>
          <w:rFonts w:eastAsia="Arial" w:cs="Arial"/>
        </w:rPr>
      </w:pPr>
      <w:r>
        <w:rPr>
          <w:rFonts w:eastAsia="Arial" w:cs="Arial"/>
        </w:rPr>
        <w:t>I</w:t>
      </w:r>
      <w:r>
        <w:rPr>
          <w:rFonts w:eastAsia="Arial" w:cs="Arial"/>
          <w:spacing w:val="2"/>
        </w:rPr>
        <w:t xml:space="preserve"> </w:t>
      </w:r>
      <w:r>
        <w:rPr>
          <w:rFonts w:eastAsia="Arial" w:cs="Arial"/>
        </w:rPr>
        <w:t>can</w:t>
      </w:r>
      <w:r>
        <w:rPr>
          <w:rFonts w:eastAsia="Arial" w:cs="Arial"/>
          <w:spacing w:val="-2"/>
        </w:rPr>
        <w:t xml:space="preserve"> </w:t>
      </w:r>
      <w:r>
        <w:rPr>
          <w:rFonts w:eastAsia="Arial" w:cs="Arial"/>
        </w:rPr>
        <w:t>co</w:t>
      </w:r>
      <w:r>
        <w:rPr>
          <w:rFonts w:eastAsia="Arial" w:cs="Arial"/>
          <w:spacing w:val="-4"/>
        </w:rPr>
        <w:t>n</w:t>
      </w:r>
      <w:r>
        <w:rPr>
          <w:rFonts w:eastAsia="Arial" w:cs="Arial"/>
          <w:spacing w:val="3"/>
        </w:rPr>
        <w:t>f</w:t>
      </w:r>
      <w:r>
        <w:rPr>
          <w:rFonts w:eastAsia="Arial" w:cs="Arial"/>
          <w:spacing w:val="-4"/>
        </w:rPr>
        <w:t>i</w:t>
      </w:r>
      <w:r>
        <w:rPr>
          <w:rFonts w:eastAsia="Arial" w:cs="Arial"/>
        </w:rPr>
        <w:t>rm</w:t>
      </w:r>
      <w:r>
        <w:rPr>
          <w:rFonts w:eastAsia="Arial" w:cs="Arial"/>
          <w:spacing w:val="-1"/>
        </w:rPr>
        <w:t xml:space="preserve"> </w:t>
      </w:r>
      <w:r>
        <w:rPr>
          <w:rFonts w:eastAsia="Arial" w:cs="Arial"/>
        </w:rPr>
        <w:t>th</w:t>
      </w:r>
      <w:r>
        <w:rPr>
          <w:rFonts w:eastAsia="Arial" w:cs="Arial"/>
          <w:spacing w:val="-4"/>
        </w:rPr>
        <w:t>a</w:t>
      </w:r>
      <w:r>
        <w:rPr>
          <w:rFonts w:eastAsia="Arial" w:cs="Arial"/>
        </w:rPr>
        <w:t>t</w:t>
      </w:r>
      <w:r>
        <w:rPr>
          <w:rFonts w:eastAsia="Arial" w:cs="Arial"/>
          <w:spacing w:val="-1"/>
        </w:rPr>
        <w:t xml:space="preserve"> </w:t>
      </w:r>
      <w:r>
        <w:rPr>
          <w:rFonts w:eastAsia="Arial" w:cs="Arial"/>
        </w:rPr>
        <w:t>I</w:t>
      </w:r>
      <w:r>
        <w:rPr>
          <w:rFonts w:eastAsia="Arial" w:cs="Arial"/>
          <w:spacing w:val="-1"/>
        </w:rPr>
        <w:t xml:space="preserve"> </w:t>
      </w:r>
      <w:r>
        <w:rPr>
          <w:rFonts w:eastAsia="Arial" w:cs="Arial"/>
        </w:rPr>
        <w:t>me</w:t>
      </w:r>
      <w:r>
        <w:rPr>
          <w:rFonts w:eastAsia="Arial" w:cs="Arial"/>
          <w:spacing w:val="-4"/>
        </w:rPr>
        <w:t>e</w:t>
      </w:r>
      <w:r>
        <w:rPr>
          <w:rFonts w:eastAsia="Arial" w:cs="Arial"/>
        </w:rPr>
        <w:t>t</w:t>
      </w:r>
      <w:r>
        <w:rPr>
          <w:rFonts w:eastAsia="Arial" w:cs="Arial"/>
          <w:spacing w:val="-1"/>
        </w:rPr>
        <w:t xml:space="preserve"> </w:t>
      </w:r>
      <w:r>
        <w:rPr>
          <w:rFonts w:eastAsia="Arial" w:cs="Arial"/>
        </w:rPr>
        <w:t xml:space="preserve">the </w:t>
      </w:r>
      <w:r>
        <w:rPr>
          <w:rFonts w:eastAsia="Arial" w:cs="Arial"/>
          <w:spacing w:val="-3"/>
        </w:rPr>
        <w:t>c</w:t>
      </w:r>
      <w:r>
        <w:rPr>
          <w:rFonts w:eastAsia="Arial" w:cs="Arial"/>
        </w:rPr>
        <w:t>r</w:t>
      </w:r>
      <w:r>
        <w:rPr>
          <w:rFonts w:eastAsia="Arial" w:cs="Arial"/>
          <w:spacing w:val="-2"/>
        </w:rPr>
        <w:t>i</w:t>
      </w:r>
      <w:r>
        <w:rPr>
          <w:rFonts w:eastAsia="Arial" w:cs="Arial"/>
        </w:rPr>
        <w:t>teria</w:t>
      </w:r>
      <w:r>
        <w:rPr>
          <w:rFonts w:eastAsia="Arial" w:cs="Arial"/>
          <w:spacing w:val="-5"/>
        </w:rPr>
        <w:t xml:space="preserve"> </w:t>
      </w:r>
      <w:r>
        <w:rPr>
          <w:rFonts w:eastAsia="Arial" w:cs="Arial"/>
          <w:spacing w:val="3"/>
        </w:rPr>
        <w:t>f</w:t>
      </w:r>
      <w:r>
        <w:rPr>
          <w:rFonts w:eastAsia="Arial" w:cs="Arial"/>
          <w:spacing w:val="-3"/>
        </w:rPr>
        <w:t>o</w:t>
      </w:r>
      <w:r>
        <w:rPr>
          <w:rFonts w:eastAsia="Arial" w:cs="Arial"/>
        </w:rPr>
        <w:t>r</w:t>
      </w:r>
      <w:r>
        <w:rPr>
          <w:rFonts w:eastAsia="Arial" w:cs="Arial"/>
          <w:spacing w:val="1"/>
        </w:rPr>
        <w:t xml:space="preserve"> </w:t>
      </w:r>
      <w:r>
        <w:rPr>
          <w:rFonts w:eastAsia="Arial" w:cs="Arial"/>
        </w:rPr>
        <w:t>an</w:t>
      </w:r>
      <w:r>
        <w:rPr>
          <w:rFonts w:eastAsia="Arial" w:cs="Arial"/>
          <w:spacing w:val="-2"/>
        </w:rPr>
        <w:t xml:space="preserve"> </w:t>
      </w:r>
      <w:r>
        <w:rPr>
          <w:rFonts w:eastAsia="Arial" w:cs="Arial"/>
        </w:rPr>
        <w:t>I</w:t>
      </w:r>
      <w:r>
        <w:rPr>
          <w:rFonts w:eastAsia="Arial" w:cs="Arial"/>
          <w:spacing w:val="-2"/>
        </w:rPr>
        <w:t>C</w:t>
      </w:r>
      <w:r>
        <w:rPr>
          <w:rFonts w:eastAsia="Arial" w:cs="Arial"/>
        </w:rPr>
        <w:t>A</w:t>
      </w:r>
      <w:r>
        <w:rPr>
          <w:rFonts w:eastAsia="Arial" w:cs="Arial"/>
          <w:spacing w:val="-2"/>
        </w:rPr>
        <w:t xml:space="preserve"> </w:t>
      </w:r>
      <w:proofErr w:type="gramStart"/>
      <w:r>
        <w:rPr>
          <w:rFonts w:eastAsia="Arial" w:cs="Arial"/>
        </w:rPr>
        <w:t>In</w:t>
      </w:r>
      <w:r>
        <w:rPr>
          <w:rFonts w:eastAsia="Arial" w:cs="Arial"/>
          <w:spacing w:val="-2"/>
        </w:rPr>
        <w:t>t</w:t>
      </w:r>
      <w:r>
        <w:rPr>
          <w:rFonts w:eastAsia="Arial" w:cs="Arial"/>
        </w:rPr>
        <w:t>ernsh</w:t>
      </w:r>
      <w:r>
        <w:rPr>
          <w:rFonts w:eastAsia="Arial" w:cs="Arial"/>
          <w:spacing w:val="-2"/>
        </w:rPr>
        <w:t>i</w:t>
      </w:r>
      <w:r>
        <w:rPr>
          <w:rFonts w:eastAsia="Arial" w:cs="Arial"/>
        </w:rPr>
        <w:t>p</w:t>
      </w:r>
      <w:proofErr w:type="gramEnd"/>
      <w:r>
        <w:rPr>
          <w:rFonts w:eastAsia="Arial" w:cs="Arial"/>
        </w:rPr>
        <w:t xml:space="preserve"> and</w:t>
      </w:r>
      <w:r>
        <w:rPr>
          <w:rFonts w:eastAsia="Arial" w:cs="Arial"/>
          <w:spacing w:val="-2"/>
        </w:rPr>
        <w:t xml:space="preserve"> </w:t>
      </w:r>
      <w:r>
        <w:rPr>
          <w:rFonts w:eastAsia="Arial" w:cs="Arial"/>
        </w:rPr>
        <w:t>I</w:t>
      </w:r>
      <w:r>
        <w:rPr>
          <w:rFonts w:eastAsia="Arial" w:cs="Arial"/>
          <w:spacing w:val="-1"/>
        </w:rPr>
        <w:t xml:space="preserve"> </w:t>
      </w:r>
      <w:r>
        <w:rPr>
          <w:rFonts w:eastAsia="Arial" w:cs="Arial"/>
        </w:rPr>
        <w:t>h</w:t>
      </w:r>
      <w:r>
        <w:rPr>
          <w:rFonts w:eastAsia="Arial" w:cs="Arial"/>
          <w:spacing w:val="-1"/>
        </w:rPr>
        <w:t>a</w:t>
      </w:r>
      <w:r>
        <w:rPr>
          <w:rFonts w:eastAsia="Arial" w:cs="Arial"/>
          <w:spacing w:val="-3"/>
        </w:rPr>
        <w:t>v</w:t>
      </w:r>
      <w:r>
        <w:rPr>
          <w:rFonts w:eastAsia="Arial" w:cs="Arial"/>
        </w:rPr>
        <w:t>e sub</w:t>
      </w:r>
      <w:r>
        <w:rPr>
          <w:rFonts w:eastAsia="Arial" w:cs="Arial"/>
          <w:spacing w:val="-2"/>
        </w:rPr>
        <w:t>mi</w:t>
      </w:r>
      <w:r>
        <w:rPr>
          <w:rFonts w:eastAsia="Arial" w:cs="Arial"/>
        </w:rPr>
        <w:t>tted a</w:t>
      </w:r>
      <w:r>
        <w:rPr>
          <w:rFonts w:eastAsia="Arial" w:cs="Arial"/>
          <w:spacing w:val="-2"/>
        </w:rPr>
        <w:t>l</w:t>
      </w:r>
      <w:r>
        <w:rPr>
          <w:rFonts w:eastAsia="Arial" w:cs="Arial"/>
        </w:rPr>
        <w:t xml:space="preserve">l </w:t>
      </w:r>
      <w:r>
        <w:rPr>
          <w:rFonts w:eastAsia="Arial" w:cs="Arial"/>
          <w:spacing w:val="-3"/>
        </w:rPr>
        <w:t>o</w:t>
      </w:r>
      <w:r>
        <w:rPr>
          <w:rFonts w:eastAsia="Arial" w:cs="Arial"/>
        </w:rPr>
        <w:t>f</w:t>
      </w:r>
      <w:r>
        <w:rPr>
          <w:rFonts w:eastAsia="Arial" w:cs="Arial"/>
          <w:spacing w:val="-1"/>
        </w:rPr>
        <w:t xml:space="preserve"> </w:t>
      </w:r>
      <w:r>
        <w:rPr>
          <w:rFonts w:eastAsia="Arial" w:cs="Arial"/>
        </w:rPr>
        <w:t>the e</w:t>
      </w:r>
      <w:r>
        <w:rPr>
          <w:rFonts w:eastAsia="Arial" w:cs="Arial"/>
          <w:spacing w:val="-3"/>
        </w:rPr>
        <w:t>v</w:t>
      </w:r>
      <w:r>
        <w:rPr>
          <w:rFonts w:eastAsia="Arial" w:cs="Arial"/>
          <w:spacing w:val="-2"/>
        </w:rPr>
        <w:t>i</w:t>
      </w:r>
      <w:r>
        <w:rPr>
          <w:rFonts w:eastAsia="Arial" w:cs="Arial"/>
        </w:rPr>
        <w:t>d</w:t>
      </w:r>
      <w:r>
        <w:rPr>
          <w:rFonts w:eastAsia="Arial" w:cs="Arial"/>
          <w:spacing w:val="-1"/>
        </w:rPr>
        <w:t>e</w:t>
      </w:r>
      <w:r>
        <w:rPr>
          <w:rFonts w:eastAsia="Arial" w:cs="Arial"/>
        </w:rPr>
        <w:t>nce d</w:t>
      </w:r>
      <w:r>
        <w:rPr>
          <w:rFonts w:eastAsia="Arial" w:cs="Arial"/>
          <w:spacing w:val="-1"/>
        </w:rPr>
        <w:t>e</w:t>
      </w:r>
      <w:r>
        <w:rPr>
          <w:rFonts w:eastAsia="Arial" w:cs="Arial"/>
        </w:rPr>
        <w:t>scr</w:t>
      </w:r>
      <w:r>
        <w:rPr>
          <w:rFonts w:eastAsia="Arial" w:cs="Arial"/>
          <w:spacing w:val="-2"/>
        </w:rPr>
        <w:t>i</w:t>
      </w:r>
      <w:r>
        <w:rPr>
          <w:rFonts w:eastAsia="Arial" w:cs="Arial"/>
        </w:rPr>
        <w:t>b</w:t>
      </w:r>
      <w:r>
        <w:rPr>
          <w:rFonts w:eastAsia="Arial" w:cs="Arial"/>
          <w:spacing w:val="-1"/>
        </w:rPr>
        <w:t>e</w:t>
      </w:r>
      <w:r>
        <w:rPr>
          <w:rFonts w:eastAsia="Arial" w:cs="Arial"/>
        </w:rPr>
        <w:t>d abo</w:t>
      </w:r>
      <w:r>
        <w:rPr>
          <w:rFonts w:eastAsia="Arial" w:cs="Arial"/>
          <w:spacing w:val="-3"/>
        </w:rPr>
        <w:t>v</w:t>
      </w:r>
      <w:r>
        <w:rPr>
          <w:rFonts w:eastAsia="Arial" w:cs="Arial"/>
        </w:rPr>
        <w:t>e;</w:t>
      </w:r>
    </w:p>
    <w:p w14:paraId="5C059FF9" w14:textId="77777777" w:rsidR="009963BA" w:rsidRDefault="009963BA" w:rsidP="009963BA">
      <w:pPr>
        <w:spacing w:before="7" w:line="240" w:lineRule="exact"/>
      </w:pPr>
    </w:p>
    <w:p w14:paraId="5ED705DF" w14:textId="77777777" w:rsidR="009963BA" w:rsidRDefault="009963BA" w:rsidP="009963BA">
      <w:pPr>
        <w:ind w:left="255"/>
        <w:rPr>
          <w:rFonts w:eastAsia="Arial" w:cs="Arial"/>
        </w:rPr>
      </w:pPr>
      <w:r>
        <w:rPr>
          <w:rFonts w:eastAsia="Arial" w:cs="Arial"/>
          <w:b/>
          <w:bCs/>
          <w:spacing w:val="-1"/>
        </w:rPr>
        <w:t>S</w:t>
      </w:r>
      <w:r>
        <w:rPr>
          <w:rFonts w:eastAsia="Arial" w:cs="Arial"/>
          <w:b/>
          <w:bCs/>
        </w:rPr>
        <w:t>ig</w:t>
      </w:r>
      <w:r>
        <w:rPr>
          <w:rFonts w:eastAsia="Arial" w:cs="Arial"/>
          <w:b/>
          <w:bCs/>
          <w:spacing w:val="-2"/>
        </w:rPr>
        <w:t>n</w:t>
      </w:r>
      <w:r>
        <w:rPr>
          <w:rFonts w:eastAsia="Arial" w:cs="Arial"/>
          <w:b/>
          <w:bCs/>
        </w:rPr>
        <w:t>e</w:t>
      </w:r>
      <w:r>
        <w:rPr>
          <w:rFonts w:eastAsia="Arial" w:cs="Arial"/>
          <w:b/>
          <w:bCs/>
          <w:spacing w:val="-1"/>
        </w:rPr>
        <w:t>d</w:t>
      </w:r>
      <w:r>
        <w:rPr>
          <w:rFonts w:eastAsia="Arial" w:cs="Arial"/>
          <w:b/>
          <w:bCs/>
        </w:rPr>
        <w:t xml:space="preserve">: </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p>
    <w:p w14:paraId="7A0923DC" w14:textId="77777777" w:rsidR="009963BA" w:rsidRDefault="009963BA" w:rsidP="009963BA">
      <w:pPr>
        <w:spacing w:before="13" w:line="240" w:lineRule="exact"/>
      </w:pPr>
    </w:p>
    <w:p w14:paraId="4BB1A5AF" w14:textId="77777777" w:rsidR="009963BA" w:rsidRDefault="009963BA" w:rsidP="009963BA">
      <w:pPr>
        <w:ind w:left="255"/>
        <w:rPr>
          <w:rFonts w:eastAsia="Arial" w:cs="Arial"/>
        </w:rPr>
      </w:pPr>
      <w:r>
        <w:rPr>
          <w:rFonts w:eastAsia="Arial" w:cs="Arial"/>
          <w:b/>
          <w:bCs/>
          <w:spacing w:val="-2"/>
        </w:rPr>
        <w:t>D</w:t>
      </w:r>
      <w:r>
        <w:rPr>
          <w:rFonts w:eastAsia="Arial" w:cs="Arial"/>
          <w:b/>
          <w:bCs/>
        </w:rPr>
        <w:t xml:space="preserve">ate: </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w:t>
      </w:r>
      <w:r>
        <w:rPr>
          <w:rFonts w:eastAsia="Arial" w:cs="Arial"/>
          <w:spacing w:val="-3"/>
        </w:rPr>
        <w:t>……</w:t>
      </w:r>
      <w:r>
        <w:rPr>
          <w:rFonts w:eastAsia="Arial" w:cs="Arial"/>
        </w:rPr>
        <w:t xml:space="preserve">. </w:t>
      </w:r>
    </w:p>
    <w:p w14:paraId="38D60E92" w14:textId="77777777" w:rsidR="009963BA" w:rsidRDefault="009963BA" w:rsidP="002D6889"/>
    <w:p w14:paraId="2CBE1BA8" w14:textId="77777777" w:rsidR="009963BA" w:rsidRDefault="009963BA" w:rsidP="002D6889"/>
    <w:sectPr w:rsidR="009963BA" w:rsidSect="00971F14">
      <w:type w:val="continuous"/>
      <w:pgSz w:w="11900" w:h="16840"/>
      <w:pgMar w:top="1413"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9D58" w14:textId="77777777" w:rsidR="00144496" w:rsidRDefault="00144496" w:rsidP="00AC72FD">
      <w:r>
        <w:separator/>
      </w:r>
    </w:p>
  </w:endnote>
  <w:endnote w:type="continuationSeparator" w:id="0">
    <w:p w14:paraId="768CB2C6" w14:textId="77777777" w:rsidR="00144496" w:rsidRDefault="00144496"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20B0604020202020204"/>
    <w:charset w:val="00"/>
    <w:family w:val="roman"/>
    <w:notTrueType/>
    <w:pitch w:val="variable"/>
    <w:sig w:usb0="6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3A1B" w14:textId="77777777" w:rsidR="00766700" w:rsidRDefault="00766700"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9ED4F" w14:textId="77777777" w:rsidR="00766700" w:rsidRDefault="00766700"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774C" w14:textId="06927C4C" w:rsidR="00766700" w:rsidRPr="0091039C" w:rsidRDefault="00766700" w:rsidP="009D32F5">
    <w:pPr>
      <w:pStyle w:val="Footer"/>
      <w:framePr w:wrap="around" w:vAnchor="text" w:hAnchor="margin" w:xAlign="center" w:y="1"/>
      <w:jc w:val="right"/>
      <w:rPr>
        <w:rStyle w:val="PageNumber"/>
        <w:color w:val="5BAEF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sidR="007100F4">
      <w:rPr>
        <w:rStyle w:val="PageNumber"/>
        <w:noProof/>
      </w:rPr>
      <w:t>7</w:t>
    </w:r>
    <w:r w:rsidRPr="00946D88">
      <w:rPr>
        <w:rStyle w:val="PageNumber"/>
      </w:rPr>
      <w:fldChar w:fldCharType="end"/>
    </w:r>
  </w:p>
  <w:p w14:paraId="1FA785DD" w14:textId="77777777" w:rsidR="00766700" w:rsidRDefault="00766700"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5604" w14:textId="1913C462" w:rsidR="00766700" w:rsidRDefault="001F085E" w:rsidP="00971F14">
    <w:pPr>
      <w:pStyle w:val="Footer"/>
      <w:ind w:left="-851"/>
    </w:pPr>
    <w:r>
      <w:rPr>
        <w:noProof/>
        <w:lang w:eastAsia="en-GB"/>
      </w:rPr>
      <w:drawing>
        <wp:inline distT="0" distB="0" distL="0" distR="0" wp14:anchorId="7BC45DC3" wp14:editId="2000E95B">
          <wp:extent cx="7568808" cy="902789"/>
          <wp:effectExtent l="0" t="0" r="635" b="0"/>
          <wp:docPr id="70" name="Picture 70"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www.hee.nhs.uk&#10;We work with partners to plan, recruit, educate and train the health workforce."/>
                  <pic:cNvPicPr/>
                </pic:nvPicPr>
                <pic:blipFill>
                  <a:blip r:embed="rId1">
                    <a:extLst>
                      <a:ext uri="{28A0092B-C50C-407E-A947-70E740481C1C}">
                        <a14:useLocalDpi xmlns:a14="http://schemas.microsoft.com/office/drawing/2010/main" val="0"/>
                      </a:ext>
                    </a:extLst>
                  </a:blip>
                  <a:stretch>
                    <a:fillRect/>
                  </a:stretch>
                </pic:blipFill>
                <pic:spPr>
                  <a:xfrm>
                    <a:off x="0" y="0"/>
                    <a:ext cx="7762529" cy="925896"/>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7189" w14:textId="26D6EB19" w:rsidR="00766700" w:rsidRDefault="00766700" w:rsidP="00946D88">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4855" w14:textId="77777777" w:rsidR="00144496" w:rsidRDefault="00144496" w:rsidP="00AC72FD">
      <w:r>
        <w:separator/>
      </w:r>
    </w:p>
  </w:footnote>
  <w:footnote w:type="continuationSeparator" w:id="0">
    <w:p w14:paraId="1C544AA7" w14:textId="77777777" w:rsidR="00144496" w:rsidRDefault="00144496"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A9BC" w14:textId="0BFA0332" w:rsidR="00766700" w:rsidRPr="00AC72FD" w:rsidRDefault="00E537C4" w:rsidP="002D6889">
    <w:pPr>
      <w:pStyle w:val="Heading2"/>
      <w:spacing w:after="400"/>
      <w:jc w:val="right"/>
    </w:pPr>
    <w:r>
      <w:t>ICA Internship Award 202</w:t>
    </w:r>
    <w:r w:rsidR="00BA2424">
      <w:t>2</w:t>
    </w:r>
    <w:r>
      <w:t>/2</w:t>
    </w:r>
    <w:r w:rsidR="00BA2424">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D8AC" w14:textId="300930D5" w:rsidR="00766700" w:rsidRDefault="0004569C" w:rsidP="00946D88">
    <w:pPr>
      <w:pStyle w:val="Header"/>
      <w:jc w:val="right"/>
    </w:pPr>
    <w:r>
      <w:rPr>
        <w:noProof/>
        <w:lang w:eastAsia="en-GB"/>
      </w:rPr>
      <w:drawing>
        <wp:anchor distT="0" distB="0" distL="114300" distR="114300" simplePos="0" relativeHeight="251660288" behindDoc="1" locked="0" layoutInCell="1" allowOverlap="1" wp14:anchorId="6BA339C9" wp14:editId="1E8C714D">
          <wp:simplePos x="0" y="0"/>
          <wp:positionH relativeFrom="column">
            <wp:posOffset>3237914</wp:posOffset>
          </wp:positionH>
          <wp:positionV relativeFrom="paragraph">
            <wp:posOffset>-386080</wp:posOffset>
          </wp:positionV>
          <wp:extent cx="3784600" cy="1435100"/>
          <wp:effectExtent l="0" t="0" r="0" b="0"/>
          <wp:wrapNone/>
          <wp:docPr id="6" name="Picture 6"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EDD8" w14:textId="55580D43" w:rsidR="00766700" w:rsidRPr="00BF5EFE" w:rsidRDefault="009963BA" w:rsidP="00971F14">
    <w:pPr>
      <w:pStyle w:val="Heading2"/>
      <w:jc w:val="right"/>
      <w:rPr>
        <w:color w:val="AE2473" w:themeColor="accent5"/>
      </w:rPr>
    </w:pPr>
    <w:r>
      <w:rPr>
        <w:color w:val="AE2473" w:themeColor="accent5"/>
      </w:rPr>
      <w:t>ICA Internship Award 202</w:t>
    </w:r>
    <w:r w:rsidR="000B2AF5">
      <w:rPr>
        <w:color w:val="AE2473" w:themeColor="accent5"/>
      </w:rPr>
      <w:t>2</w:t>
    </w:r>
    <w:r>
      <w:rPr>
        <w:color w:val="AE2473" w:themeColor="accent5"/>
      </w:rPr>
      <w:t>/2</w:t>
    </w:r>
    <w:r w:rsidR="000B2AF5">
      <w:rPr>
        <w:color w:val="AE2473" w:themeColor="accent5"/>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231"/>
    <w:multiLevelType w:val="hybridMultilevel"/>
    <w:tmpl w:val="0E9E152C"/>
    <w:lvl w:ilvl="0" w:tplc="BC8281D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C1EAA"/>
    <w:multiLevelType w:val="hybridMultilevel"/>
    <w:tmpl w:val="0E90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203E"/>
    <w:multiLevelType w:val="hybridMultilevel"/>
    <w:tmpl w:val="1F1E1C72"/>
    <w:lvl w:ilvl="0" w:tplc="BC8281D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E2ACB"/>
    <w:multiLevelType w:val="hybridMultilevel"/>
    <w:tmpl w:val="008675D6"/>
    <w:lvl w:ilvl="0" w:tplc="BC8281D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144AE"/>
    <w:multiLevelType w:val="hybridMultilevel"/>
    <w:tmpl w:val="1D908B3A"/>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5" w15:restartNumberingAfterBreak="0">
    <w:nsid w:val="239A7A13"/>
    <w:multiLevelType w:val="hybridMultilevel"/>
    <w:tmpl w:val="8BC0A768"/>
    <w:lvl w:ilvl="0" w:tplc="C28CFCD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13F99"/>
    <w:multiLevelType w:val="hybridMultilevel"/>
    <w:tmpl w:val="299467B4"/>
    <w:lvl w:ilvl="0" w:tplc="BC8281D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16FED"/>
    <w:multiLevelType w:val="multilevel"/>
    <w:tmpl w:val="62A0181E"/>
    <w:lvl w:ilvl="0">
      <w:start w:val="1"/>
      <w:numFmt w:val="decimal"/>
      <w:lvlText w:val="%1."/>
      <w:lvlJc w:val="left"/>
      <w:pPr>
        <w:ind w:left="360" w:hanging="360"/>
      </w:pPr>
      <w:rPr>
        <w:rFonts w:hint="default"/>
      </w:rPr>
    </w:lvl>
    <w:lvl w:ilvl="1">
      <w:start w:val="3"/>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7263CB9"/>
    <w:multiLevelType w:val="hybridMultilevel"/>
    <w:tmpl w:val="82D6D28E"/>
    <w:lvl w:ilvl="0" w:tplc="06D2075A">
      <w:start w:val="1"/>
      <w:numFmt w:val="lowerLetter"/>
      <w:lvlText w:val="%1)"/>
      <w:lvlJc w:val="left"/>
      <w:pPr>
        <w:ind w:hanging="284"/>
      </w:pPr>
      <w:rPr>
        <w:rFonts w:ascii="Arial" w:eastAsia="Arial" w:hAnsi="Arial" w:hint="default"/>
        <w:spacing w:val="-1"/>
        <w:w w:val="99"/>
        <w:sz w:val="20"/>
        <w:szCs w:val="20"/>
      </w:rPr>
    </w:lvl>
    <w:lvl w:ilvl="1" w:tplc="6DFE11A8">
      <w:start w:val="1"/>
      <w:numFmt w:val="bullet"/>
      <w:lvlText w:val="•"/>
      <w:lvlJc w:val="left"/>
      <w:rPr>
        <w:rFonts w:hint="default"/>
      </w:rPr>
    </w:lvl>
    <w:lvl w:ilvl="2" w:tplc="A86CA1EC">
      <w:start w:val="1"/>
      <w:numFmt w:val="bullet"/>
      <w:lvlText w:val="•"/>
      <w:lvlJc w:val="left"/>
      <w:rPr>
        <w:rFonts w:hint="default"/>
      </w:rPr>
    </w:lvl>
    <w:lvl w:ilvl="3" w:tplc="888AA232">
      <w:start w:val="1"/>
      <w:numFmt w:val="bullet"/>
      <w:lvlText w:val="•"/>
      <w:lvlJc w:val="left"/>
      <w:rPr>
        <w:rFonts w:hint="default"/>
      </w:rPr>
    </w:lvl>
    <w:lvl w:ilvl="4" w:tplc="D95AF4E6">
      <w:start w:val="1"/>
      <w:numFmt w:val="bullet"/>
      <w:lvlText w:val="•"/>
      <w:lvlJc w:val="left"/>
      <w:rPr>
        <w:rFonts w:hint="default"/>
      </w:rPr>
    </w:lvl>
    <w:lvl w:ilvl="5" w:tplc="BA90B10C">
      <w:start w:val="1"/>
      <w:numFmt w:val="bullet"/>
      <w:lvlText w:val="•"/>
      <w:lvlJc w:val="left"/>
      <w:rPr>
        <w:rFonts w:hint="default"/>
      </w:rPr>
    </w:lvl>
    <w:lvl w:ilvl="6" w:tplc="C5EA374E">
      <w:start w:val="1"/>
      <w:numFmt w:val="bullet"/>
      <w:lvlText w:val="•"/>
      <w:lvlJc w:val="left"/>
      <w:rPr>
        <w:rFonts w:hint="default"/>
      </w:rPr>
    </w:lvl>
    <w:lvl w:ilvl="7" w:tplc="0C0C6A12">
      <w:start w:val="1"/>
      <w:numFmt w:val="bullet"/>
      <w:lvlText w:val="•"/>
      <w:lvlJc w:val="left"/>
      <w:rPr>
        <w:rFonts w:hint="default"/>
      </w:rPr>
    </w:lvl>
    <w:lvl w:ilvl="8" w:tplc="C2B8A6DA">
      <w:start w:val="1"/>
      <w:numFmt w:val="bullet"/>
      <w:lvlText w:val="•"/>
      <w:lvlJc w:val="left"/>
      <w:rPr>
        <w:rFonts w:hint="default"/>
      </w:rPr>
    </w:lvl>
  </w:abstractNum>
  <w:abstractNum w:abstractNumId="9" w15:restartNumberingAfterBreak="0">
    <w:nsid w:val="4E043171"/>
    <w:multiLevelType w:val="hybridMultilevel"/>
    <w:tmpl w:val="16ECD7B4"/>
    <w:lvl w:ilvl="0" w:tplc="BC8281D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93858"/>
    <w:multiLevelType w:val="hybridMultilevel"/>
    <w:tmpl w:val="67E29F5A"/>
    <w:lvl w:ilvl="0" w:tplc="BC8281D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14406"/>
    <w:multiLevelType w:val="hybridMultilevel"/>
    <w:tmpl w:val="AB1821FC"/>
    <w:lvl w:ilvl="0" w:tplc="15BAEBD4">
      <w:start w:val="1"/>
      <w:numFmt w:val="lowerLetter"/>
      <w:lvlText w:val="%1)"/>
      <w:lvlJc w:val="left"/>
      <w:pPr>
        <w:ind w:hanging="284"/>
      </w:pPr>
      <w:rPr>
        <w:rFonts w:ascii="Arial" w:eastAsia="Arial" w:hAnsi="Arial" w:hint="default"/>
        <w:spacing w:val="-1"/>
        <w:w w:val="99"/>
        <w:sz w:val="20"/>
        <w:szCs w:val="20"/>
      </w:rPr>
    </w:lvl>
    <w:lvl w:ilvl="1" w:tplc="BC8281D6">
      <w:start w:val="1"/>
      <w:numFmt w:val="bullet"/>
      <w:lvlText w:val="•"/>
      <w:lvlJc w:val="left"/>
      <w:rPr>
        <w:rFonts w:hint="default"/>
      </w:rPr>
    </w:lvl>
    <w:lvl w:ilvl="2" w:tplc="77206EFE">
      <w:start w:val="1"/>
      <w:numFmt w:val="bullet"/>
      <w:lvlText w:val="•"/>
      <w:lvlJc w:val="left"/>
      <w:rPr>
        <w:rFonts w:hint="default"/>
      </w:rPr>
    </w:lvl>
    <w:lvl w:ilvl="3" w:tplc="A9A49650">
      <w:start w:val="1"/>
      <w:numFmt w:val="bullet"/>
      <w:lvlText w:val="•"/>
      <w:lvlJc w:val="left"/>
      <w:rPr>
        <w:rFonts w:hint="default"/>
      </w:rPr>
    </w:lvl>
    <w:lvl w:ilvl="4" w:tplc="1B7E2B62">
      <w:start w:val="1"/>
      <w:numFmt w:val="bullet"/>
      <w:lvlText w:val="•"/>
      <w:lvlJc w:val="left"/>
      <w:rPr>
        <w:rFonts w:hint="default"/>
      </w:rPr>
    </w:lvl>
    <w:lvl w:ilvl="5" w:tplc="C9C65E68">
      <w:start w:val="1"/>
      <w:numFmt w:val="bullet"/>
      <w:lvlText w:val="•"/>
      <w:lvlJc w:val="left"/>
      <w:rPr>
        <w:rFonts w:hint="default"/>
      </w:rPr>
    </w:lvl>
    <w:lvl w:ilvl="6" w:tplc="2D8E01CE">
      <w:start w:val="1"/>
      <w:numFmt w:val="bullet"/>
      <w:lvlText w:val="•"/>
      <w:lvlJc w:val="left"/>
      <w:rPr>
        <w:rFonts w:hint="default"/>
      </w:rPr>
    </w:lvl>
    <w:lvl w:ilvl="7" w:tplc="A12A4D8C">
      <w:start w:val="1"/>
      <w:numFmt w:val="bullet"/>
      <w:lvlText w:val="•"/>
      <w:lvlJc w:val="left"/>
      <w:rPr>
        <w:rFonts w:hint="default"/>
      </w:rPr>
    </w:lvl>
    <w:lvl w:ilvl="8" w:tplc="7BA4CF7E">
      <w:start w:val="1"/>
      <w:numFmt w:val="bullet"/>
      <w:lvlText w:val="•"/>
      <w:lvlJc w:val="left"/>
      <w:rPr>
        <w:rFonts w:hint="default"/>
      </w:rPr>
    </w:lvl>
  </w:abstractNum>
  <w:abstractNum w:abstractNumId="12" w15:restartNumberingAfterBreak="0">
    <w:nsid w:val="60D34FF8"/>
    <w:multiLevelType w:val="hybridMultilevel"/>
    <w:tmpl w:val="3E628E8A"/>
    <w:lvl w:ilvl="0" w:tplc="BC8281D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DD3C2B"/>
    <w:multiLevelType w:val="hybridMultilevel"/>
    <w:tmpl w:val="FB323CD0"/>
    <w:lvl w:ilvl="0" w:tplc="BC8281D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8F43DC"/>
    <w:multiLevelType w:val="hybridMultilevel"/>
    <w:tmpl w:val="1048F400"/>
    <w:lvl w:ilvl="0" w:tplc="BC8281D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02DAA"/>
    <w:multiLevelType w:val="hybridMultilevel"/>
    <w:tmpl w:val="B7DE667A"/>
    <w:lvl w:ilvl="0" w:tplc="BC8281D6">
      <w:start w:val="1"/>
      <w:numFmt w:val="bullet"/>
      <w:lvlText w:val="•"/>
      <w:lvlJc w:val="left"/>
      <w:pPr>
        <w:ind w:left="720" w:hanging="360"/>
      </w:pPr>
      <w:rPr>
        <w:rFonts w:hint="default"/>
      </w:rPr>
    </w:lvl>
    <w:lvl w:ilvl="1" w:tplc="1138017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num>
  <w:num w:numId="4">
    <w:abstractNumId w:val="0"/>
  </w:num>
  <w:num w:numId="5">
    <w:abstractNumId w:val="6"/>
  </w:num>
  <w:num w:numId="6">
    <w:abstractNumId w:val="12"/>
  </w:num>
  <w:num w:numId="7">
    <w:abstractNumId w:val="3"/>
  </w:num>
  <w:num w:numId="8">
    <w:abstractNumId w:val="10"/>
  </w:num>
  <w:num w:numId="9">
    <w:abstractNumId w:val="9"/>
  </w:num>
  <w:num w:numId="10">
    <w:abstractNumId w:val="2"/>
  </w:num>
  <w:num w:numId="11">
    <w:abstractNumId w:val="14"/>
  </w:num>
  <w:num w:numId="12">
    <w:abstractNumId w:val="4"/>
  </w:num>
  <w:num w:numId="13">
    <w:abstractNumId w:val="1"/>
  </w:num>
  <w:num w:numId="14">
    <w:abstractNumId w:val="1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94"/>
    <w:rsid w:val="00032124"/>
    <w:rsid w:val="0004470E"/>
    <w:rsid w:val="0004569C"/>
    <w:rsid w:val="00057481"/>
    <w:rsid w:val="00097A31"/>
    <w:rsid w:val="000A5726"/>
    <w:rsid w:val="000B2AF5"/>
    <w:rsid w:val="000F6C3C"/>
    <w:rsid w:val="00144496"/>
    <w:rsid w:val="00184133"/>
    <w:rsid w:val="001D0B25"/>
    <w:rsid w:val="001D4F3A"/>
    <w:rsid w:val="001D6647"/>
    <w:rsid w:val="001F085E"/>
    <w:rsid w:val="00203228"/>
    <w:rsid w:val="00216D60"/>
    <w:rsid w:val="002268F0"/>
    <w:rsid w:val="00245DD2"/>
    <w:rsid w:val="0025038D"/>
    <w:rsid w:val="00250DE4"/>
    <w:rsid w:val="0028622B"/>
    <w:rsid w:val="002D6889"/>
    <w:rsid w:val="002D7658"/>
    <w:rsid w:val="002E49BA"/>
    <w:rsid w:val="00344EEF"/>
    <w:rsid w:val="00345DB0"/>
    <w:rsid w:val="0036266C"/>
    <w:rsid w:val="00374D88"/>
    <w:rsid w:val="00413194"/>
    <w:rsid w:val="00430D97"/>
    <w:rsid w:val="00492960"/>
    <w:rsid w:val="005061B7"/>
    <w:rsid w:val="0052471A"/>
    <w:rsid w:val="00524EE1"/>
    <w:rsid w:val="00535F3A"/>
    <w:rsid w:val="00560217"/>
    <w:rsid w:val="005929C1"/>
    <w:rsid w:val="005B3FCA"/>
    <w:rsid w:val="005D78C4"/>
    <w:rsid w:val="005E7C30"/>
    <w:rsid w:val="006A43A1"/>
    <w:rsid w:val="006F217E"/>
    <w:rsid w:val="007100F4"/>
    <w:rsid w:val="00716C0F"/>
    <w:rsid w:val="00766700"/>
    <w:rsid w:val="007D42B1"/>
    <w:rsid w:val="007D57F5"/>
    <w:rsid w:val="007F2CB8"/>
    <w:rsid w:val="00832F64"/>
    <w:rsid w:val="00833F91"/>
    <w:rsid w:val="008569C5"/>
    <w:rsid w:val="00861C74"/>
    <w:rsid w:val="0087180C"/>
    <w:rsid w:val="008A0E17"/>
    <w:rsid w:val="009049C1"/>
    <w:rsid w:val="00906015"/>
    <w:rsid w:val="0091039C"/>
    <w:rsid w:val="00937BE1"/>
    <w:rsid w:val="00946D88"/>
    <w:rsid w:val="00961AB7"/>
    <w:rsid w:val="00971F14"/>
    <w:rsid w:val="009722CE"/>
    <w:rsid w:val="009903E7"/>
    <w:rsid w:val="009963BA"/>
    <w:rsid w:val="009D2EEB"/>
    <w:rsid w:val="009D32F5"/>
    <w:rsid w:val="009E2641"/>
    <w:rsid w:val="009E5CC7"/>
    <w:rsid w:val="00A030ED"/>
    <w:rsid w:val="00A61977"/>
    <w:rsid w:val="00A76867"/>
    <w:rsid w:val="00A84F76"/>
    <w:rsid w:val="00A91A12"/>
    <w:rsid w:val="00AC72FD"/>
    <w:rsid w:val="00AD2E4D"/>
    <w:rsid w:val="00AD3004"/>
    <w:rsid w:val="00AF4565"/>
    <w:rsid w:val="00B11792"/>
    <w:rsid w:val="00B3241B"/>
    <w:rsid w:val="00B44DC5"/>
    <w:rsid w:val="00B76E09"/>
    <w:rsid w:val="00BA2424"/>
    <w:rsid w:val="00BC7493"/>
    <w:rsid w:val="00BD690D"/>
    <w:rsid w:val="00BF5EFE"/>
    <w:rsid w:val="00C00C30"/>
    <w:rsid w:val="00C10219"/>
    <w:rsid w:val="00C3198E"/>
    <w:rsid w:val="00CA7EEA"/>
    <w:rsid w:val="00CE53B6"/>
    <w:rsid w:val="00D81A71"/>
    <w:rsid w:val="00DA527C"/>
    <w:rsid w:val="00DE1103"/>
    <w:rsid w:val="00DE72EC"/>
    <w:rsid w:val="00DF6A80"/>
    <w:rsid w:val="00E25F03"/>
    <w:rsid w:val="00E537C4"/>
    <w:rsid w:val="00E6292B"/>
    <w:rsid w:val="00EB6CAC"/>
    <w:rsid w:val="00EC7949"/>
    <w:rsid w:val="00ED2809"/>
    <w:rsid w:val="00EE7826"/>
    <w:rsid w:val="00F43C2E"/>
    <w:rsid w:val="00F57344"/>
    <w:rsid w:val="00FC2B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EE0B17"/>
  <w14:defaultImageDpi w14:val="30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C00C30"/>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C00C30"/>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C00C30"/>
    <w:pPr>
      <w:spacing w:after="100" w:afterAutospacing="1"/>
      <w:outlineLvl w:val="2"/>
    </w:pPr>
    <w:rPr>
      <w:b/>
      <w:color w:val="005EB8" w:themeColor="text1"/>
      <w:szCs w:val="22"/>
    </w:rPr>
  </w:style>
  <w:style w:type="paragraph" w:styleId="Heading4">
    <w:name w:val="heading 4"/>
    <w:basedOn w:val="Normal"/>
    <w:next w:val="Normal"/>
    <w:link w:val="Heading4Char"/>
    <w:uiPriority w:val="9"/>
    <w:unhideWhenUsed/>
    <w:qFormat/>
    <w:rsid w:val="00C00C30"/>
    <w:pPr>
      <w:keepNext/>
      <w:keepLines/>
      <w:spacing w:before="40"/>
      <w:outlineLvl w:val="3"/>
    </w:pPr>
    <w:rPr>
      <w:rFonts w:asciiTheme="majorHAnsi" w:eastAsiaTheme="majorEastAsia" w:hAnsiTheme="majorHAnsi" w:cstheme="majorBidi"/>
      <w:iCs/>
      <w:color w:val="00A9CE"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C00C30"/>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C00C30"/>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C00C30"/>
    <w:rPr>
      <w:b/>
      <w:color w:val="005EB8" w:themeColor="text1"/>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C00C30"/>
    <w:pPr>
      <w:spacing w:after="400"/>
    </w:pPr>
    <w:rPr>
      <w:color w:val="003087" w:themeColor="accent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C00C30"/>
    <w:pPr>
      <w:spacing w:after="100" w:afterAutospacing="1"/>
    </w:pPr>
    <w:rPr>
      <w:color w:val="AE2473" w:themeColor="accent5"/>
      <w:sz w:val="28"/>
      <w:szCs w:val="28"/>
    </w:rPr>
  </w:style>
  <w:style w:type="paragraph" w:customStyle="1" w:styleId="Reportcovertitle">
    <w:name w:val="Report cover title"/>
    <w:basedOn w:val="Normal"/>
    <w:qFormat/>
    <w:rsid w:val="00C00C30"/>
    <w:pPr>
      <w:spacing w:before="1200"/>
    </w:pPr>
    <w:rPr>
      <w:b/>
      <w:color w:val="AE2473" w:themeColor="accent5"/>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customStyle="1" w:styleId="Reportcoversubhead">
    <w:name w:val="Report cover subhead"/>
    <w:basedOn w:val="Normal"/>
    <w:qFormat/>
    <w:rsid w:val="00C00C30"/>
    <w:rPr>
      <w:b/>
      <w:color w:val="00A9CE" w:themeColor="accent2"/>
      <w:sz w:val="32"/>
      <w:szCs w:val="32"/>
    </w:rPr>
  </w:style>
  <w:style w:type="character" w:customStyle="1" w:styleId="Heading4Char">
    <w:name w:val="Heading 4 Char"/>
    <w:basedOn w:val="DefaultParagraphFont"/>
    <w:link w:val="Heading4"/>
    <w:uiPriority w:val="9"/>
    <w:rsid w:val="00C00C30"/>
    <w:rPr>
      <w:rFonts w:asciiTheme="majorHAnsi" w:eastAsiaTheme="majorEastAsia" w:hAnsiTheme="majorHAnsi" w:cstheme="majorBidi"/>
      <w:iCs/>
      <w:color w:val="00A9CE" w:themeColor="accent2"/>
    </w:rPr>
  </w:style>
  <w:style w:type="character" w:styleId="Hyperlink">
    <w:name w:val="Hyperlink"/>
    <w:basedOn w:val="DefaultParagraphFont"/>
    <w:uiPriority w:val="99"/>
    <w:unhideWhenUsed/>
    <w:rsid w:val="006A43A1"/>
    <w:rPr>
      <w:color w:val="0563C1" w:themeColor="hyperlink"/>
      <w:u w:val="single"/>
    </w:rPr>
  </w:style>
  <w:style w:type="character" w:styleId="FollowedHyperlink">
    <w:name w:val="FollowedHyperlink"/>
    <w:basedOn w:val="DefaultParagraphFont"/>
    <w:uiPriority w:val="99"/>
    <w:semiHidden/>
    <w:unhideWhenUsed/>
    <w:rsid w:val="006A43A1"/>
    <w:rPr>
      <w:color w:val="954F72" w:themeColor="followedHyperlink"/>
      <w:u w:val="single"/>
    </w:rPr>
  </w:style>
  <w:style w:type="character" w:customStyle="1" w:styleId="UnresolvedMention1">
    <w:name w:val="Unresolved Mention1"/>
    <w:basedOn w:val="DefaultParagraphFont"/>
    <w:uiPriority w:val="99"/>
    <w:semiHidden/>
    <w:unhideWhenUsed/>
    <w:rsid w:val="006A43A1"/>
    <w:rPr>
      <w:color w:val="605E5C"/>
      <w:shd w:val="clear" w:color="auto" w:fill="E1DFDD"/>
    </w:rPr>
  </w:style>
  <w:style w:type="paragraph" w:styleId="BodyText">
    <w:name w:val="Body Text"/>
    <w:basedOn w:val="Normal"/>
    <w:link w:val="BodyTextChar"/>
    <w:uiPriority w:val="1"/>
    <w:qFormat/>
    <w:rsid w:val="001D0B25"/>
    <w:pPr>
      <w:widowControl w:val="0"/>
      <w:ind w:left="114"/>
    </w:pPr>
    <w:rPr>
      <w:rFonts w:eastAsia="Arial"/>
      <w:sz w:val="23"/>
      <w:szCs w:val="23"/>
      <w:lang w:val="en-US"/>
    </w:rPr>
  </w:style>
  <w:style w:type="character" w:customStyle="1" w:styleId="BodyTextChar">
    <w:name w:val="Body Text Char"/>
    <w:basedOn w:val="DefaultParagraphFont"/>
    <w:link w:val="BodyText"/>
    <w:uiPriority w:val="1"/>
    <w:rsid w:val="001D0B25"/>
    <w:rPr>
      <w:rFonts w:eastAsia="Arial"/>
      <w:sz w:val="23"/>
      <w:szCs w:val="23"/>
      <w:lang w:val="en-US"/>
    </w:rPr>
  </w:style>
  <w:style w:type="paragraph" w:customStyle="1" w:styleId="Default">
    <w:name w:val="Default"/>
    <w:rsid w:val="001D0B25"/>
    <w:pPr>
      <w:autoSpaceDE w:val="0"/>
      <w:autoSpaceDN w:val="0"/>
      <w:adjustRightInd w:val="0"/>
    </w:pPr>
    <w:rPr>
      <w:rFonts w:eastAsiaTheme="minorHAnsi" w:cs="Arial"/>
      <w:color w:val="000000"/>
    </w:rPr>
  </w:style>
  <w:style w:type="paragraph" w:styleId="ListParagraph">
    <w:name w:val="List Paragraph"/>
    <w:basedOn w:val="Normal"/>
    <w:uiPriority w:val="1"/>
    <w:qFormat/>
    <w:rsid w:val="001D0B25"/>
    <w:pPr>
      <w:ind w:left="720"/>
      <w:contextualSpacing/>
    </w:pPr>
  </w:style>
  <w:style w:type="paragraph" w:customStyle="1" w:styleId="TableParagraph">
    <w:name w:val="Table Paragraph"/>
    <w:basedOn w:val="Normal"/>
    <w:uiPriority w:val="1"/>
    <w:qFormat/>
    <w:rsid w:val="005B3FCA"/>
    <w:pPr>
      <w:widowControl w:val="0"/>
    </w:pPr>
    <w:rPr>
      <w:rFonts w:asciiTheme="minorHAnsi" w:eastAsiaTheme="minorHAnsi" w:hAnsiTheme="minorHAnsi"/>
      <w:sz w:val="22"/>
      <w:szCs w:val="22"/>
      <w:lang w:val="en-US"/>
    </w:rPr>
  </w:style>
  <w:style w:type="character" w:styleId="CommentReference">
    <w:name w:val="annotation reference"/>
    <w:basedOn w:val="DefaultParagraphFont"/>
    <w:uiPriority w:val="99"/>
    <w:semiHidden/>
    <w:unhideWhenUsed/>
    <w:rsid w:val="00BA2424"/>
    <w:rPr>
      <w:sz w:val="16"/>
      <w:szCs w:val="16"/>
    </w:rPr>
  </w:style>
  <w:style w:type="paragraph" w:styleId="CommentText">
    <w:name w:val="annotation text"/>
    <w:basedOn w:val="Normal"/>
    <w:link w:val="CommentTextChar"/>
    <w:uiPriority w:val="99"/>
    <w:semiHidden/>
    <w:unhideWhenUsed/>
    <w:rsid w:val="00BA2424"/>
    <w:rPr>
      <w:sz w:val="20"/>
      <w:szCs w:val="20"/>
    </w:rPr>
  </w:style>
  <w:style w:type="character" w:customStyle="1" w:styleId="CommentTextChar">
    <w:name w:val="Comment Text Char"/>
    <w:basedOn w:val="DefaultParagraphFont"/>
    <w:link w:val="CommentText"/>
    <w:uiPriority w:val="99"/>
    <w:semiHidden/>
    <w:rsid w:val="00BA2424"/>
    <w:rPr>
      <w:sz w:val="20"/>
      <w:szCs w:val="20"/>
    </w:rPr>
  </w:style>
  <w:style w:type="paragraph" w:styleId="CommentSubject">
    <w:name w:val="annotation subject"/>
    <w:basedOn w:val="CommentText"/>
    <w:next w:val="CommentText"/>
    <w:link w:val="CommentSubjectChar"/>
    <w:uiPriority w:val="99"/>
    <w:semiHidden/>
    <w:unhideWhenUsed/>
    <w:rsid w:val="00BA2424"/>
    <w:rPr>
      <w:b/>
      <w:bCs/>
    </w:rPr>
  </w:style>
  <w:style w:type="character" w:customStyle="1" w:styleId="CommentSubjectChar">
    <w:name w:val="Comment Subject Char"/>
    <w:basedOn w:val="CommentTextChar"/>
    <w:link w:val="CommentSubject"/>
    <w:uiPriority w:val="99"/>
    <w:semiHidden/>
    <w:rsid w:val="00BA2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ookes.ac.uk/oxinmahr/" TargetMode="External"/><Relationship Id="rId18" Type="http://schemas.openxmlformats.org/officeDocument/2006/relationships/header" Target="header2.xml"/><Relationship Id="rId26" Type="http://schemas.openxmlformats.org/officeDocument/2006/relationships/hyperlink" Target="https://www.nihr.ac.uk/explore-nihr/academy-programmes/hee-nihr-integrated-clinical-academic-programm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brookes.ac.uk/oxinmah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zdavey@brookes.ac.uk" TargetMode="External"/><Relationship Id="rId29" Type="http://schemas.openxmlformats.org/officeDocument/2006/relationships/hyperlink" Target="http://www.brookes.ac.uk/oxinma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ookes.ac.uk/oxinmahr/"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yperlink" Target="mailto:Harbans.Mattu@hee.nhs.uk"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hyperlink" Target="mailto:zdavey@brookes.ac.uk" TargetMode="External"/><Relationship Id="rId27" Type="http://schemas.openxmlformats.org/officeDocument/2006/relationships/hyperlink" Target="https://www.nihr.ac.uk/documents/heenihr-ica-programme-eligible-professions-and-regulators/12204"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81E0F-E44B-4FEF-9DD2-2A9D28393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3C7FB-D630-4CC2-8168-AA24DAB1B2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F829BD-0F95-43F9-A564-0347C15F1BA4}">
  <ds:schemaRefs>
    <ds:schemaRef ds:uri="http://schemas.openxmlformats.org/officeDocument/2006/bibliography"/>
  </ds:schemaRefs>
</ds:datastoreItem>
</file>

<file path=customXml/itemProps4.xml><?xml version="1.0" encoding="utf-8"?>
<ds:datastoreItem xmlns:ds="http://schemas.openxmlformats.org/officeDocument/2006/customXml" ds:itemID="{0351C966-131D-4AFD-A7DC-674FFD396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C:\Users\lukew\Downloads\Word document template - A4 portrait report - text in one column (2).dotx</Template>
  <TotalTime>3</TotalTime>
  <Pages>7</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Report template</vt:lpstr>
    </vt:vector>
  </TitlesOfParts>
  <Company>Whatever</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Williams Luke</dc:creator>
  <cp:lastModifiedBy>Zoe Davey</cp:lastModifiedBy>
  <cp:revision>2</cp:revision>
  <cp:lastPrinted>2021-02-09T19:14:00Z</cp:lastPrinted>
  <dcterms:created xsi:type="dcterms:W3CDTF">2022-02-18T13:44:00Z</dcterms:created>
  <dcterms:modified xsi:type="dcterms:W3CDTF">2022-02-18T13:44:00Z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